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Исключен;</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Исключен</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Исключен</w:t>
            </w:r>
          </w:p>
        </w:tc>
        <w:tc>
          <w:tcPr>
            <w:tcW w:type="dxa" w:w="2880"/>
          </w:tcPr>
          <w:p>
            <w:r/>
          </w:p>
        </w:tc>
      </w:tr>
      <w:tr>
        <w:tc>
          <w:tcPr>
            <w:tcW w:type="dxa" w:w="2880"/>
          </w:tcPr>
          <w:p>
            <w:r>
              <w:t>3740.</w:t>
            </w:r>
          </w:p>
        </w:tc>
        <w:tc>
          <w:tcPr>
            <w:tcW w:type="dxa" w:w="2880"/>
          </w:tcPr>
          <w:p>
            <w:r>
              <w:t>Исключен</w:t>
            </w:r>
          </w:p>
        </w:tc>
        <w:tc>
          <w:tcPr>
            <w:tcW w:type="dxa" w:w="2880"/>
          </w:tcPr>
          <w:p>
            <w:r/>
          </w:p>
        </w:tc>
      </w:tr>
      <w:tr>
        <w:tc>
          <w:tcPr>
            <w:tcW w:type="dxa" w:w="2880"/>
          </w:tcPr>
          <w:p>
            <w:r>
              <w:t>3741.</w:t>
            </w:r>
          </w:p>
        </w:tc>
        <w:tc>
          <w:tcPr>
            <w:tcW w:type="dxa" w:w="2880"/>
          </w:tcPr>
          <w:p>
            <w:r>
              <w:t>Исключен</w:t>
            </w:r>
          </w:p>
        </w:tc>
        <w:tc>
          <w:tcPr>
            <w:tcW w:type="dxa" w:w="2880"/>
          </w:tcPr>
          <w:p>
            <w:r/>
          </w:p>
        </w:tc>
      </w:tr>
      <w:tr>
        <w:tc>
          <w:tcPr>
            <w:tcW w:type="dxa" w:w="2880"/>
          </w:tcPr>
          <w:p>
            <w:r>
              <w:t>3742.</w:t>
            </w:r>
          </w:p>
        </w:tc>
        <w:tc>
          <w:tcPr>
            <w:tcW w:type="dxa" w:w="2880"/>
          </w:tcPr>
          <w:p>
            <w:r>
              <w:t>Исключен</w:t>
            </w:r>
          </w:p>
        </w:tc>
        <w:tc>
          <w:tcPr>
            <w:tcW w:type="dxa" w:w="2880"/>
          </w:tcPr>
          <w:p>
            <w:r/>
          </w:p>
        </w:tc>
      </w:tr>
      <w:tr>
        <w:tc>
          <w:tcPr>
            <w:tcW w:type="dxa" w:w="2880"/>
          </w:tcPr>
          <w:p>
            <w:r>
              <w:t>3743.</w:t>
            </w:r>
          </w:p>
        </w:tc>
        <w:tc>
          <w:tcPr>
            <w:tcW w:type="dxa" w:w="2880"/>
          </w:tcPr>
          <w:p>
            <w:r>
              <w:t>Исключен</w:t>
            </w:r>
          </w:p>
        </w:tc>
        <w:tc>
          <w:tcPr>
            <w:tcW w:type="dxa" w:w="2880"/>
          </w:tcPr>
          <w:p>
            <w:r/>
          </w:p>
        </w:tc>
      </w:tr>
      <w:tr>
        <w:tc>
          <w:tcPr>
            <w:tcW w:type="dxa" w:w="2880"/>
          </w:tcPr>
          <w:p>
            <w:r>
              <w:t>3744.</w:t>
            </w:r>
          </w:p>
        </w:tc>
        <w:tc>
          <w:tcPr>
            <w:tcW w:type="dxa" w:w="2880"/>
          </w:tcPr>
          <w:p>
            <w:r>
              <w:t>Исключен</w:t>
            </w:r>
          </w:p>
        </w:tc>
        <w:tc>
          <w:tcPr>
            <w:tcW w:type="dxa" w:w="2880"/>
          </w:tcPr>
          <w:p>
            <w:r/>
          </w:p>
        </w:tc>
      </w:tr>
      <w:tr>
        <w:tc>
          <w:tcPr>
            <w:tcW w:type="dxa" w:w="2880"/>
          </w:tcPr>
          <w:p>
            <w:r>
              <w:t>3745.</w:t>
            </w:r>
          </w:p>
        </w:tc>
        <w:tc>
          <w:tcPr>
            <w:tcW w:type="dxa" w:w="2880"/>
          </w:tcPr>
          <w:p>
            <w:r>
              <w:t>Исключен</w:t>
            </w:r>
          </w:p>
        </w:tc>
        <w:tc>
          <w:tcPr>
            <w:tcW w:type="dxa" w:w="2880"/>
          </w:tcPr>
          <w:p>
            <w:r/>
          </w:p>
        </w:tc>
      </w:tr>
      <w:tr>
        <w:tc>
          <w:tcPr>
            <w:tcW w:type="dxa" w:w="2880"/>
          </w:tcPr>
          <w:p>
            <w:r>
              <w:t>3746.</w:t>
            </w:r>
          </w:p>
        </w:tc>
        <w:tc>
          <w:tcPr>
            <w:tcW w:type="dxa" w:w="2880"/>
          </w:tcPr>
          <w:p>
            <w:r>
              <w:t>Исключен</w:t>
            </w:r>
          </w:p>
        </w:tc>
        <w:tc>
          <w:tcPr>
            <w:tcW w:type="dxa" w:w="2880"/>
          </w:tcPr>
          <w:p>
            <w:r/>
          </w:p>
        </w:tc>
      </w:tr>
      <w:tr>
        <w:tc>
          <w:tcPr>
            <w:tcW w:type="dxa" w:w="2880"/>
          </w:tcPr>
          <w:p>
            <w:r>
              <w:t>3747.</w:t>
            </w:r>
          </w:p>
        </w:tc>
        <w:tc>
          <w:tcPr>
            <w:tcW w:type="dxa" w:w="2880"/>
          </w:tcPr>
          <w:p>
            <w:r>
              <w:t>Исключен</w:t>
            </w:r>
          </w:p>
        </w:tc>
        <w:tc>
          <w:tcPr>
            <w:tcW w:type="dxa" w:w="2880"/>
          </w:tcPr>
          <w:p>
            <w:r/>
          </w:p>
        </w:tc>
      </w:tr>
      <w:tr>
        <w:tc>
          <w:tcPr>
            <w:tcW w:type="dxa" w:w="2880"/>
          </w:tcPr>
          <w:p>
            <w:r>
              <w:t>3748.</w:t>
            </w:r>
          </w:p>
        </w:tc>
        <w:tc>
          <w:tcPr>
            <w:tcW w:type="dxa" w:w="2880"/>
          </w:tcPr>
          <w:p>
            <w:r>
              <w:t>Исключен</w:t>
            </w:r>
          </w:p>
        </w:tc>
        <w:tc>
          <w:tcPr>
            <w:tcW w:type="dxa" w:w="2880"/>
          </w:tcPr>
          <w:p>
            <w:r/>
          </w:p>
        </w:tc>
      </w:tr>
      <w:tr>
        <w:tc>
          <w:tcPr>
            <w:tcW w:type="dxa" w:w="2880"/>
          </w:tcPr>
          <w:p>
            <w:r>
              <w:t>3749.</w:t>
            </w:r>
          </w:p>
        </w:tc>
        <w:tc>
          <w:tcPr>
            <w:tcW w:type="dxa" w:w="2880"/>
          </w:tcPr>
          <w:p>
            <w:r>
              <w:t>Исключен</w:t>
            </w:r>
          </w:p>
        </w:tc>
        <w:tc>
          <w:tcPr>
            <w:tcW w:type="dxa" w:w="2880"/>
          </w:tcPr>
          <w:p>
            <w:r/>
          </w:p>
        </w:tc>
      </w:tr>
      <w:tr>
        <w:tc>
          <w:tcPr>
            <w:tcW w:type="dxa" w:w="2880"/>
          </w:tcPr>
          <w:p>
            <w:r>
              <w:t>3750.</w:t>
            </w:r>
          </w:p>
        </w:tc>
        <w:tc>
          <w:tcPr>
            <w:tcW w:type="dxa" w:w="2880"/>
          </w:tcPr>
          <w:p>
            <w:r>
              <w:t>Исключен</w:t>
            </w:r>
          </w:p>
        </w:tc>
        <w:tc>
          <w:tcPr>
            <w:tcW w:type="dxa" w:w="2880"/>
          </w:tcPr>
          <w:p>
            <w:r/>
          </w:p>
        </w:tc>
      </w:tr>
      <w:tr>
        <w:tc>
          <w:tcPr>
            <w:tcW w:type="dxa" w:w="2880"/>
          </w:tcPr>
          <w:p>
            <w:r>
              <w:t>3751.</w:t>
            </w:r>
          </w:p>
        </w:tc>
        <w:tc>
          <w:tcPr>
            <w:tcW w:type="dxa" w:w="2880"/>
          </w:tcPr>
          <w:p>
            <w:r>
              <w:t>Исключен</w:t>
            </w:r>
          </w:p>
        </w:tc>
        <w:tc>
          <w:tcPr>
            <w:tcW w:type="dxa" w:w="2880"/>
          </w:tcPr>
          <w:p>
            <w:r/>
          </w:p>
        </w:tc>
      </w:tr>
      <w:tr>
        <w:tc>
          <w:tcPr>
            <w:tcW w:type="dxa" w:w="2880"/>
          </w:tcPr>
          <w:p>
            <w:r>
              <w:t>3752.</w:t>
            </w:r>
          </w:p>
        </w:tc>
        <w:tc>
          <w:tcPr>
            <w:tcW w:type="dxa" w:w="2880"/>
          </w:tcPr>
          <w:p>
            <w:r>
              <w:t>Исключен</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Исключен</w:t>
            </w:r>
          </w:p>
        </w:tc>
        <w:tc>
          <w:tcPr>
            <w:tcW w:type="dxa" w:w="2880"/>
          </w:tcPr>
          <w:p>
            <w:r>
              <w:t>10.08.2020</w:t>
            </w:r>
          </w:p>
        </w:tc>
      </w:tr>
      <w:tr>
        <w:tc>
          <w:tcPr>
            <w:tcW w:type="dxa" w:w="2880"/>
          </w:tcPr>
          <w:p>
            <w:r>
              <w:t>5077.</w:t>
            </w:r>
          </w:p>
        </w:tc>
        <w:tc>
          <w:tcPr>
            <w:tcW w:type="dxa" w:w="2880"/>
          </w:tcPr>
          <w:p>
            <w:r>
              <w:t>Исключен</w:t>
            </w:r>
          </w:p>
        </w:tc>
        <w:tc>
          <w:tcPr>
            <w:tcW w:type="dxa" w:w="2880"/>
          </w:tcPr>
          <w:p>
            <w:r>
              <w:t>10.08.2020</w:t>
            </w:r>
          </w:p>
        </w:tc>
      </w:tr>
      <w:tr>
        <w:tc>
          <w:tcPr>
            <w:tcW w:type="dxa" w:w="2880"/>
          </w:tcPr>
          <w:p>
            <w:r>
              <w:t>5078.</w:t>
            </w:r>
          </w:p>
        </w:tc>
        <w:tc>
          <w:tcPr>
            <w:tcW w:type="dxa" w:w="2880"/>
          </w:tcPr>
          <w:p>
            <w:r>
              <w:t>Исключен</w:t>
            </w:r>
          </w:p>
        </w:tc>
        <w:tc>
          <w:tcPr>
            <w:tcW w:type="dxa" w:w="2880"/>
          </w:tcPr>
          <w:p>
            <w:r>
              <w:t>10.08.2020</w:t>
            </w:r>
          </w:p>
        </w:tc>
      </w:tr>
      <w:tr>
        <w:tc>
          <w:tcPr>
            <w:tcW w:type="dxa" w:w="2880"/>
          </w:tcPr>
          <w:p>
            <w:r>
              <w:t>5079.</w:t>
            </w:r>
          </w:p>
        </w:tc>
        <w:tc>
          <w:tcPr>
            <w:tcW w:type="dxa" w:w="2880"/>
          </w:tcPr>
          <w:p>
            <w:r>
              <w:t>Исключен</w:t>
            </w:r>
          </w:p>
        </w:tc>
        <w:tc>
          <w:tcPr>
            <w:tcW w:type="dxa" w:w="2880"/>
          </w:tcPr>
          <w:p>
            <w:r>
              <w:t>10.08.2020</w:t>
            </w:r>
          </w:p>
        </w:tc>
      </w:tr>
      <w:tr>
        <w:tc>
          <w:tcPr>
            <w:tcW w:type="dxa" w:w="2880"/>
          </w:tcPr>
          <w:p>
            <w:r>
              <w:t>5080.</w:t>
            </w:r>
          </w:p>
        </w:tc>
        <w:tc>
          <w:tcPr>
            <w:tcW w:type="dxa" w:w="2880"/>
          </w:tcPr>
          <w:p>
            <w:r>
              <w:t>Исключен</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5128.</w:t>
            </w:r>
          </w:p>
        </w:tc>
        <w:tc>
          <w:tcPr>
            <w:tcW w:type="dxa" w:w="2880"/>
          </w:tcPr>
          <w:p>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5129.</w:t>
            </w:r>
          </w:p>
        </w:tc>
        <w:tc>
          <w:tcPr>
            <w:tcW w:type="dxa" w:w="2880"/>
          </w:tcPr>
          <w:p>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r>
        <w:tc>
          <w:tcPr>
            <w:tcW w:type="dxa" w:w="2880"/>
          </w:tcPr>
          <w:p>
            <w:r>
              <w:t>5176.</w:t>
            </w:r>
          </w:p>
        </w:tc>
        <w:tc>
          <w:tcPr>
            <w:tcW w:type="dxa" w:w="2880"/>
          </w:tcPr>
          <w:p>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type="dxa" w:w="2880"/>
          </w:tcPr>
          <w:p>
            <w:r>
              <w:t>22.04.2021</w:t>
            </w:r>
          </w:p>
        </w:tc>
      </w:tr>
      <w:tr>
        <w:tc>
          <w:tcPr>
            <w:tcW w:type="dxa" w:w="2880"/>
          </w:tcPr>
          <w:p>
            <w:r>
              <w:t>5177.</w:t>
            </w:r>
          </w:p>
        </w:tc>
        <w:tc>
          <w:tcPr>
            <w:tcW w:type="dxa" w:w="2880"/>
          </w:tcPr>
          <w:p>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type="dxa" w:w="2880"/>
          </w:tcPr>
          <w:p>
            <w:r>
              <w:t>20.05.2021</w:t>
            </w:r>
          </w:p>
        </w:tc>
      </w:tr>
      <w:tr>
        <w:tc>
          <w:tcPr>
            <w:tcW w:type="dxa" w:w="2880"/>
          </w:tcPr>
          <w:p>
            <w:r>
              <w:t>5178.</w:t>
            </w:r>
          </w:p>
        </w:tc>
        <w:tc>
          <w:tcPr>
            <w:tcW w:type="dxa" w:w="2880"/>
          </w:tcPr>
          <w:p>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type="dxa" w:w="2880"/>
          </w:tcPr>
          <w:p>
            <w:r>
              <w:t>20.05.2021</w:t>
            </w:r>
          </w:p>
        </w:tc>
      </w:tr>
      <w:tr>
        <w:tc>
          <w:tcPr>
            <w:tcW w:type="dxa" w:w="2880"/>
          </w:tcPr>
          <w:p>
            <w:r>
              <w:t>5179.</w:t>
            </w:r>
          </w:p>
        </w:tc>
        <w:tc>
          <w:tcPr>
            <w:tcW w:type="dxa" w:w="2880"/>
          </w:tcPr>
          <w:p>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type="dxa" w:w="2880"/>
          </w:tcPr>
          <w:p>
            <w:r>
              <w:t>20.05.2021</w:t>
            </w:r>
          </w:p>
        </w:tc>
      </w:tr>
      <w:tr>
        <w:tc>
          <w:tcPr>
            <w:tcW w:type="dxa" w:w="2880"/>
          </w:tcPr>
          <w:p>
            <w:r>
              <w:t>5180.</w:t>
            </w:r>
          </w:p>
        </w:tc>
        <w:tc>
          <w:tcPr>
            <w:tcW w:type="dxa" w:w="2880"/>
          </w:tcPr>
          <w:p>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5181.</w:t>
            </w:r>
          </w:p>
        </w:tc>
        <w:tc>
          <w:tcPr>
            <w:tcW w:type="dxa" w:w="2880"/>
          </w:tcPr>
          <w:p>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5182.</w:t>
            </w:r>
          </w:p>
        </w:tc>
        <w:tc>
          <w:tcPr>
            <w:tcW w:type="dxa" w:w="2880"/>
          </w:tcPr>
          <w:p>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5183.</w:t>
            </w:r>
          </w:p>
        </w:tc>
        <w:tc>
          <w:tcPr>
            <w:tcW w:type="dxa" w:w="2880"/>
          </w:tcPr>
          <w:p>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type="dxa" w:w="2880"/>
          </w:tcPr>
          <w:p>
            <w:r>
              <w:t>09.06.2021</w:t>
            </w:r>
          </w:p>
        </w:tc>
      </w:tr>
      <w:tr>
        <w:tc>
          <w:tcPr>
            <w:tcW w:type="dxa" w:w="2880"/>
          </w:tcPr>
          <w:p>
            <w:r>
              <w:t>5184.</w:t>
            </w:r>
          </w:p>
        </w:tc>
        <w:tc>
          <w:tcPr>
            <w:tcW w:type="dxa" w:w="2880"/>
          </w:tcPr>
          <w:p>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type="dxa" w:w="2880"/>
          </w:tcPr>
          <w:p>
            <w:r>
              <w:t>09.06.2021</w:t>
            </w:r>
          </w:p>
        </w:tc>
      </w:tr>
      <w:tr>
        <w:tc>
          <w:tcPr>
            <w:tcW w:type="dxa" w:w="2880"/>
          </w:tcPr>
          <w:p>
            <w:r>
              <w:t>5185.</w:t>
            </w:r>
          </w:p>
        </w:tc>
        <w:tc>
          <w:tcPr>
            <w:tcW w:type="dxa" w:w="2880"/>
          </w:tcPr>
          <w:p>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type="dxa" w:w="2880"/>
          </w:tcPr>
          <w:p>
            <w:r>
              <w:t>25.06.2021</w:t>
            </w:r>
          </w:p>
        </w:tc>
      </w:tr>
      <w:tr>
        <w:tc>
          <w:tcPr>
            <w:tcW w:type="dxa" w:w="2880"/>
          </w:tcPr>
          <w:p>
            <w:r>
              <w:t>5186.</w:t>
            </w:r>
          </w:p>
        </w:tc>
        <w:tc>
          <w:tcPr>
            <w:tcW w:type="dxa" w:w="2880"/>
          </w:tcPr>
          <w:p>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type="dxa" w:w="2880"/>
          </w:tcPr>
          <w:p>
            <w:r>
              <w:t>25.06.2021</w:t>
            </w:r>
          </w:p>
        </w:tc>
      </w:tr>
      <w:tr>
        <w:tc>
          <w:tcPr>
            <w:tcW w:type="dxa" w:w="2880"/>
          </w:tcPr>
          <w:p>
            <w:r>
              <w:t>5187.</w:t>
            </w:r>
          </w:p>
        </w:tc>
        <w:tc>
          <w:tcPr>
            <w:tcW w:type="dxa" w:w="2880"/>
          </w:tcPr>
          <w:p>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type="dxa" w:w="2880"/>
          </w:tcPr>
          <w:p>
            <w:r>
              <w:t>25.06.2021</w:t>
            </w:r>
          </w:p>
        </w:tc>
      </w:tr>
      <w:tr>
        <w:tc>
          <w:tcPr>
            <w:tcW w:type="dxa" w:w="2880"/>
          </w:tcPr>
          <w:p>
            <w:r>
              <w:t>5188.</w:t>
            </w:r>
          </w:p>
        </w:tc>
        <w:tc>
          <w:tcPr>
            <w:tcW w:type="dxa" w:w="2880"/>
          </w:tcPr>
          <w:p>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type="dxa" w:w="2880"/>
          </w:tcPr>
          <w:p>
            <w:r>
              <w:t>17.08.2021</w:t>
            </w:r>
          </w:p>
        </w:tc>
      </w:tr>
      <w:tr>
        <w:tc>
          <w:tcPr>
            <w:tcW w:type="dxa" w:w="2880"/>
          </w:tcPr>
          <w:p>
            <w:r>
              <w:t>5189.</w:t>
            </w:r>
          </w:p>
        </w:tc>
        <w:tc>
          <w:tcPr>
            <w:tcW w:type="dxa" w:w="2880"/>
          </w:tcPr>
          <w:p>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type="dxa" w:w="2880"/>
          </w:tcPr>
          <w:p>
            <w:r>
              <w:t>17.08.2021</w:t>
            </w:r>
          </w:p>
        </w:tc>
      </w:tr>
      <w:tr>
        <w:tc>
          <w:tcPr>
            <w:tcW w:type="dxa" w:w="2880"/>
          </w:tcPr>
          <w:p>
            <w:r>
              <w:t>5190.</w:t>
            </w:r>
          </w:p>
        </w:tc>
        <w:tc>
          <w:tcPr>
            <w:tcW w:type="dxa" w:w="2880"/>
          </w:tcPr>
          <w:p>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type="dxa" w:w="2880"/>
          </w:tcPr>
          <w:p>
            <w:r>
              <w:t>17.08.2021</w:t>
            </w:r>
          </w:p>
        </w:tc>
      </w:tr>
      <w:tr>
        <w:tc>
          <w:tcPr>
            <w:tcW w:type="dxa" w:w="2880"/>
          </w:tcPr>
          <w:p>
            <w:r>
              <w:t>5191.</w:t>
            </w:r>
          </w:p>
        </w:tc>
        <w:tc>
          <w:tcPr>
            <w:tcW w:type="dxa" w:w="2880"/>
          </w:tcPr>
          <w:p>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type="dxa" w:w="2880"/>
          </w:tcPr>
          <w:p>
            <w:r>
              <w:t>17.08.2021</w:t>
            </w:r>
          </w:p>
        </w:tc>
      </w:tr>
      <w:tr>
        <w:tc>
          <w:tcPr>
            <w:tcW w:type="dxa" w:w="2880"/>
          </w:tcPr>
          <w:p>
            <w:r>
              <w:t>5192.</w:t>
            </w:r>
          </w:p>
        </w:tc>
        <w:tc>
          <w:tcPr>
            <w:tcW w:type="dxa" w:w="2880"/>
          </w:tcPr>
          <w:p>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type="dxa" w:w="2880"/>
          </w:tcPr>
          <w:p>
            <w:r>
              <w:t>17.08.2021</w:t>
            </w:r>
          </w:p>
        </w:tc>
      </w:tr>
      <w:tr>
        <w:tc>
          <w:tcPr>
            <w:tcW w:type="dxa" w:w="2880"/>
          </w:tcPr>
          <w:p>
            <w:r>
              <w:t>5193.</w:t>
            </w:r>
          </w:p>
        </w:tc>
        <w:tc>
          <w:tcPr>
            <w:tcW w:type="dxa" w:w="2880"/>
          </w:tcPr>
          <w:p>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type="dxa" w:w="2880"/>
          </w:tcPr>
          <w:p>
            <w:r>
              <w:t>17.08.2021</w:t>
            </w:r>
          </w:p>
        </w:tc>
      </w:tr>
      <w:tr>
        <w:tc>
          <w:tcPr>
            <w:tcW w:type="dxa" w:w="2880"/>
          </w:tcPr>
          <w:p>
            <w:r>
              <w:t>5194.</w:t>
            </w:r>
          </w:p>
        </w:tc>
        <w:tc>
          <w:tcPr>
            <w:tcW w:type="dxa" w:w="2880"/>
          </w:tcPr>
          <w:p>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5195.</w:t>
            </w:r>
          </w:p>
        </w:tc>
        <w:tc>
          <w:tcPr>
            <w:tcW w:type="dxa" w:w="2880"/>
          </w:tcPr>
          <w:p>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5196.</w:t>
            </w:r>
          </w:p>
        </w:tc>
        <w:tc>
          <w:tcPr>
            <w:tcW w:type="dxa" w:w="2880"/>
          </w:tcPr>
          <w:p>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5197.</w:t>
            </w:r>
          </w:p>
        </w:tc>
        <w:tc>
          <w:tcPr>
            <w:tcW w:type="dxa" w:w="2880"/>
          </w:tcPr>
          <w:p>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5198.</w:t>
            </w:r>
          </w:p>
        </w:tc>
        <w:tc>
          <w:tcPr>
            <w:tcW w:type="dxa" w:w="2880"/>
          </w:tcPr>
          <w:p>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5199.</w:t>
            </w:r>
          </w:p>
        </w:tc>
        <w:tc>
          <w:tcPr>
            <w:tcW w:type="dxa" w:w="2880"/>
          </w:tcPr>
          <w:p>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type="dxa" w:w="2880"/>
          </w:tcPr>
          <w:p>
            <w:r>
              <w:t>08.09.2021</w:t>
            </w:r>
          </w:p>
        </w:tc>
      </w:tr>
      <w:tr>
        <w:tc>
          <w:tcPr>
            <w:tcW w:type="dxa" w:w="2880"/>
          </w:tcPr>
          <w:p>
            <w:r>
              <w:t>5200.</w:t>
            </w:r>
          </w:p>
        </w:tc>
        <w:tc>
          <w:tcPr>
            <w:tcW w:type="dxa" w:w="2880"/>
          </w:tcPr>
          <w:p>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type="dxa" w:w="2880"/>
          </w:tcPr>
          <w:p>
            <w:r>
              <w:t>08.09.2021</w:t>
            </w:r>
          </w:p>
        </w:tc>
      </w:tr>
      <w:tr>
        <w:tc>
          <w:tcPr>
            <w:tcW w:type="dxa" w:w="2880"/>
          </w:tcPr>
          <w:p>
            <w:r>
              <w:t>5201.</w:t>
            </w:r>
          </w:p>
        </w:tc>
        <w:tc>
          <w:tcPr>
            <w:tcW w:type="dxa" w:w="2880"/>
          </w:tcPr>
          <w:p>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type="dxa" w:w="2880"/>
          </w:tcPr>
          <w:p>
            <w:r>
              <w:t>08.09.2021</w:t>
            </w:r>
          </w:p>
        </w:tc>
      </w:tr>
      <w:tr>
        <w:tc>
          <w:tcPr>
            <w:tcW w:type="dxa" w:w="2880"/>
          </w:tcPr>
          <w:p>
            <w:r>
              <w:t>5202.</w:t>
            </w:r>
          </w:p>
        </w:tc>
        <w:tc>
          <w:tcPr>
            <w:tcW w:type="dxa" w:w="2880"/>
          </w:tcPr>
          <w:p>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5203.</w:t>
            </w:r>
          </w:p>
        </w:tc>
        <w:tc>
          <w:tcPr>
            <w:tcW w:type="dxa" w:w="2880"/>
          </w:tcPr>
          <w:p>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5204.</w:t>
            </w:r>
          </w:p>
        </w:tc>
        <w:tc>
          <w:tcPr>
            <w:tcW w:type="dxa" w:w="2880"/>
          </w:tcPr>
          <w:p>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5205.</w:t>
            </w:r>
          </w:p>
        </w:tc>
        <w:tc>
          <w:tcPr>
            <w:tcW w:type="dxa" w:w="2880"/>
          </w:tcPr>
          <w:p>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type="dxa" w:w="2880"/>
          </w:tcPr>
          <w:p>
            <w:r>
              <w:t>22.09.2021</w:t>
            </w:r>
          </w:p>
        </w:tc>
      </w:tr>
      <w:tr>
        <w:tc>
          <w:tcPr>
            <w:tcW w:type="dxa" w:w="2880"/>
          </w:tcPr>
          <w:p>
            <w:r>
              <w:t>5206.</w:t>
            </w:r>
          </w:p>
        </w:tc>
        <w:tc>
          <w:tcPr>
            <w:tcW w:type="dxa" w:w="2880"/>
          </w:tcPr>
          <w:p>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type="dxa" w:w="2880"/>
          </w:tcPr>
          <w:p>
            <w:r>
              <w:t>22.09.2021</w:t>
            </w:r>
          </w:p>
        </w:tc>
      </w:tr>
      <w:tr>
        <w:tc>
          <w:tcPr>
            <w:tcW w:type="dxa" w:w="2880"/>
          </w:tcPr>
          <w:p>
            <w:r>
              <w:t>5207.</w:t>
            </w:r>
          </w:p>
        </w:tc>
        <w:tc>
          <w:tcPr>
            <w:tcW w:type="dxa" w:w="2880"/>
          </w:tcPr>
          <w:p>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type="dxa" w:w="2880"/>
          </w:tcPr>
          <w:p>
            <w:r>
              <w:t>22.09.2021</w:t>
            </w:r>
          </w:p>
        </w:tc>
      </w:tr>
      <w:tr>
        <w:tc>
          <w:tcPr>
            <w:tcW w:type="dxa" w:w="2880"/>
          </w:tcPr>
          <w:p>
            <w:r>
              <w:t>5208.</w:t>
            </w:r>
          </w:p>
        </w:tc>
        <w:tc>
          <w:tcPr>
            <w:tcW w:type="dxa" w:w="2880"/>
          </w:tcPr>
          <w:p>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type="dxa" w:w="2880"/>
          </w:tcPr>
          <w:p>
            <w:r>
              <w:t>28.09.2021</w:t>
            </w:r>
          </w:p>
        </w:tc>
      </w:tr>
      <w:tr>
        <w:tc>
          <w:tcPr>
            <w:tcW w:type="dxa" w:w="2880"/>
          </w:tcPr>
          <w:p>
            <w:r>
              <w:t>5209.</w:t>
            </w:r>
          </w:p>
        </w:tc>
        <w:tc>
          <w:tcPr>
            <w:tcW w:type="dxa" w:w="2880"/>
          </w:tcPr>
          <w:p>
            <w:r>
              <w:t>Аудиозапись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5210.</w:t>
            </w:r>
          </w:p>
        </w:tc>
        <w:tc>
          <w:tcPr>
            <w:tcW w:type="dxa" w:w="2880"/>
          </w:tcPr>
          <w:p>
            <w:r>
              <w:t>Текст песни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5211.</w:t>
            </w:r>
          </w:p>
        </w:tc>
        <w:tc>
          <w:tcPr>
            <w:tcW w:type="dxa" w:w="2880"/>
          </w:tcPr>
          <w:p>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type="dxa" w:w="2880"/>
          </w:tcPr>
          <w:p>
            <w:r>
              <w:t>06.10.2021</w:t>
            </w:r>
          </w:p>
        </w:tc>
      </w:tr>
      <w:tr>
        <w:tc>
          <w:tcPr>
            <w:tcW w:type="dxa" w:w="2880"/>
          </w:tcPr>
          <w:p>
            <w:r>
              <w:t>5212.</w:t>
            </w:r>
          </w:p>
        </w:tc>
        <w:tc>
          <w:tcPr>
            <w:tcW w:type="dxa" w:w="2880"/>
          </w:tcPr>
          <w:p>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type="dxa" w:w="2880"/>
          </w:tcPr>
          <w:p>
            <w:r>
              <w:t>06.10.2021</w:t>
            </w:r>
          </w:p>
        </w:tc>
      </w:tr>
      <w:tr>
        <w:tc>
          <w:tcPr>
            <w:tcW w:type="dxa" w:w="2880"/>
          </w:tcPr>
          <w:p>
            <w:r>
              <w:t>5213.</w:t>
            </w:r>
          </w:p>
        </w:tc>
        <w:tc>
          <w:tcPr>
            <w:tcW w:type="dxa" w:w="2880"/>
          </w:tcPr>
          <w:p>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type="dxa" w:w="2880"/>
          </w:tcPr>
          <w:p>
            <w:r>
              <w:t>06.10.2021</w:t>
            </w:r>
          </w:p>
        </w:tc>
      </w:tr>
      <w:tr>
        <w:tc>
          <w:tcPr>
            <w:tcW w:type="dxa" w:w="2880"/>
          </w:tcPr>
          <w:p>
            <w:r>
              <w:t>5214.</w:t>
            </w:r>
          </w:p>
        </w:tc>
        <w:tc>
          <w:tcPr>
            <w:tcW w:type="dxa" w:w="2880"/>
          </w:tcPr>
          <w:p>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type="dxa" w:w="2880"/>
          </w:tcPr>
          <w:p>
            <w:r>
              <w:t>06.10.2021</w:t>
            </w:r>
          </w:p>
        </w:tc>
      </w:tr>
      <w:tr>
        <w:tc>
          <w:tcPr>
            <w:tcW w:type="dxa" w:w="2880"/>
          </w:tcPr>
          <w:p>
            <w:r>
              <w:t>5215.</w:t>
            </w:r>
          </w:p>
        </w:tc>
        <w:tc>
          <w:tcPr>
            <w:tcW w:type="dxa" w:w="2880"/>
          </w:tcPr>
          <w:p>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type="dxa" w:w="2880"/>
          </w:tcPr>
          <w:p>
            <w:r>
              <w:t>15.10.2021</w:t>
            </w:r>
          </w:p>
        </w:tc>
      </w:tr>
      <w:tr>
        <w:tc>
          <w:tcPr>
            <w:tcW w:type="dxa" w:w="2880"/>
          </w:tcPr>
          <w:p>
            <w:r>
              <w:t>5216.</w:t>
            </w:r>
          </w:p>
        </w:tc>
        <w:tc>
          <w:tcPr>
            <w:tcW w:type="dxa" w:w="2880"/>
          </w:tcPr>
          <w:p>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type="dxa" w:w="2880"/>
          </w:tcPr>
          <w:p>
            <w:r>
              <w:t>28.10.2021</w:t>
            </w:r>
          </w:p>
        </w:tc>
      </w:tr>
      <w:tr>
        <w:tc>
          <w:tcPr>
            <w:tcW w:type="dxa" w:w="2880"/>
          </w:tcPr>
          <w:p>
            <w:r>
              <w:t>5217.</w:t>
            </w:r>
          </w:p>
        </w:tc>
        <w:tc>
          <w:tcPr>
            <w:tcW w:type="dxa" w:w="2880"/>
          </w:tcPr>
          <w:p>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type="dxa" w:w="2880"/>
          </w:tcPr>
          <w:p>
            <w:r>
              <w:t>08.11.2021</w:t>
            </w:r>
          </w:p>
        </w:tc>
      </w:tr>
      <w:tr>
        <w:tc>
          <w:tcPr>
            <w:tcW w:type="dxa" w:w="2880"/>
          </w:tcPr>
          <w:p>
            <w:r>
              <w:t>5218.</w:t>
            </w:r>
          </w:p>
        </w:tc>
        <w:tc>
          <w:tcPr>
            <w:tcW w:type="dxa" w:w="2880"/>
          </w:tcPr>
          <w:p>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type="dxa" w:w="2880"/>
          </w:tcPr>
          <w:p>
            <w:r>
              <w:t>08.11.2021</w:t>
            </w:r>
          </w:p>
        </w:tc>
      </w:tr>
      <w:tr>
        <w:tc>
          <w:tcPr>
            <w:tcW w:type="dxa" w:w="2880"/>
          </w:tcPr>
          <w:p>
            <w:r>
              <w:t>5219.</w:t>
            </w:r>
          </w:p>
        </w:tc>
        <w:tc>
          <w:tcPr>
            <w:tcW w:type="dxa" w:w="2880"/>
          </w:tcPr>
          <w:p>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type="dxa" w:w="2880"/>
          </w:tcPr>
          <w:p>
            <w:r>
              <w:t>08.11.2021</w:t>
            </w:r>
          </w:p>
        </w:tc>
      </w:tr>
      <w:tr>
        <w:tc>
          <w:tcPr>
            <w:tcW w:type="dxa" w:w="2880"/>
          </w:tcPr>
          <w:p>
            <w:r>
              <w:t>5220.</w:t>
            </w:r>
          </w:p>
        </w:tc>
        <w:tc>
          <w:tcPr>
            <w:tcW w:type="dxa" w:w="2880"/>
          </w:tcPr>
          <w:p>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type="dxa" w:w="2880"/>
          </w:tcPr>
          <w:p>
            <w:r>
              <w:t>08.11.2021</w:t>
            </w:r>
          </w:p>
        </w:tc>
      </w:tr>
      <w:tr>
        <w:tc>
          <w:tcPr>
            <w:tcW w:type="dxa" w:w="2880"/>
          </w:tcPr>
          <w:p>
            <w:r>
              <w:t>5221.</w:t>
            </w:r>
          </w:p>
        </w:tc>
        <w:tc>
          <w:tcPr>
            <w:tcW w:type="dxa" w:w="2880"/>
          </w:tcPr>
          <w:p>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type="dxa" w:w="2880"/>
          </w:tcPr>
          <w:p>
            <w:r>
              <w:t>08.11.2021</w:t>
            </w:r>
          </w:p>
        </w:tc>
      </w:tr>
      <w:tr>
        <w:tc>
          <w:tcPr>
            <w:tcW w:type="dxa" w:w="2880"/>
          </w:tcPr>
          <w:p>
            <w:r>
              <w:t>5222.</w:t>
            </w:r>
          </w:p>
        </w:tc>
        <w:tc>
          <w:tcPr>
            <w:tcW w:type="dxa" w:w="2880"/>
          </w:tcPr>
          <w:p>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type="dxa" w:w="2880"/>
          </w:tcPr>
          <w:p>
            <w:r>
              <w:t>23.11.2021</w:t>
            </w:r>
          </w:p>
        </w:tc>
      </w:tr>
      <w:tr>
        <w:tc>
          <w:tcPr>
            <w:tcW w:type="dxa" w:w="2880"/>
          </w:tcPr>
          <w:p>
            <w:r>
              <w:t>5223.</w:t>
            </w:r>
          </w:p>
        </w:tc>
        <w:tc>
          <w:tcPr>
            <w:tcW w:type="dxa" w:w="2880"/>
          </w:tcPr>
          <w:p>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type="dxa" w:w="2880"/>
          </w:tcPr>
          <w:p>
            <w:r>
              <w:t>23.11.2021</w:t>
            </w:r>
          </w:p>
        </w:tc>
      </w:tr>
      <w:tr>
        <w:tc>
          <w:tcPr>
            <w:tcW w:type="dxa" w:w="2880"/>
          </w:tcPr>
          <w:p>
            <w:r>
              <w:t>5224.</w:t>
            </w:r>
          </w:p>
        </w:tc>
        <w:tc>
          <w:tcPr>
            <w:tcW w:type="dxa" w:w="2880"/>
          </w:tcPr>
          <w:p>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type="dxa" w:w="2880"/>
          </w:tcPr>
          <w:p>
            <w:r>
              <w:t>23.11.2021</w:t>
            </w:r>
          </w:p>
        </w:tc>
      </w:tr>
      <w:tr>
        <w:tc>
          <w:tcPr>
            <w:tcW w:type="dxa" w:w="2880"/>
          </w:tcPr>
          <w:p>
            <w:r>
              <w:t>5225.</w:t>
            </w:r>
          </w:p>
        </w:tc>
        <w:tc>
          <w:tcPr>
            <w:tcW w:type="dxa" w:w="2880"/>
          </w:tcPr>
          <w:p>
            <w:r>
              <w:t>Исключен</w:t>
            </w:r>
          </w:p>
        </w:tc>
        <w:tc>
          <w:tcPr>
            <w:tcW w:type="dxa" w:w="2880"/>
          </w:tcPr>
          <w:p>
            <w:r>
              <w:t>23.11.2021</w:t>
            </w:r>
          </w:p>
        </w:tc>
      </w:tr>
      <w:tr>
        <w:tc>
          <w:tcPr>
            <w:tcW w:type="dxa" w:w="2880"/>
          </w:tcPr>
          <w:p>
            <w:r>
              <w:t>5226.</w:t>
            </w:r>
          </w:p>
        </w:tc>
        <w:tc>
          <w:tcPr>
            <w:tcW w:type="dxa" w:w="2880"/>
          </w:tcPr>
          <w:p>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type="dxa" w:w="2880"/>
          </w:tcPr>
          <w:p>
            <w:r>
              <w:t>23.11.2021</w:t>
            </w:r>
          </w:p>
        </w:tc>
      </w:tr>
      <w:tr>
        <w:tc>
          <w:tcPr>
            <w:tcW w:type="dxa" w:w="2880"/>
          </w:tcPr>
          <w:p>
            <w:r>
              <w:t>5227.</w:t>
            </w:r>
          </w:p>
        </w:tc>
        <w:tc>
          <w:tcPr>
            <w:tcW w:type="dxa" w:w="2880"/>
          </w:tcPr>
          <w:p>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type="dxa" w:w="2880"/>
          </w:tcPr>
          <w:p>
            <w:r>
              <w:t>23.11.2021</w:t>
            </w:r>
          </w:p>
        </w:tc>
      </w:tr>
      <w:tr>
        <w:tc>
          <w:tcPr>
            <w:tcW w:type="dxa" w:w="2880"/>
          </w:tcPr>
          <w:p>
            <w:r>
              <w:t>5228.</w:t>
            </w:r>
          </w:p>
        </w:tc>
        <w:tc>
          <w:tcPr>
            <w:tcW w:type="dxa" w:w="2880"/>
          </w:tcPr>
          <w:p>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type="dxa" w:w="2880"/>
          </w:tcPr>
          <w:p>
            <w:r>
              <w:t>23.11.2021</w:t>
            </w:r>
          </w:p>
        </w:tc>
      </w:tr>
      <w:tr>
        <w:tc>
          <w:tcPr>
            <w:tcW w:type="dxa" w:w="2880"/>
          </w:tcPr>
          <w:p>
            <w:r>
              <w:t>5229.</w:t>
            </w:r>
          </w:p>
        </w:tc>
        <w:tc>
          <w:tcPr>
            <w:tcW w:type="dxa" w:w="2880"/>
          </w:tcPr>
          <w:p>
            <w:r>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type="dxa" w:w="2880"/>
          </w:tcPr>
          <w:p>
            <w:r>
              <w:t>23.11.2021</w:t>
            </w:r>
          </w:p>
        </w:tc>
      </w:tr>
      <w:tr>
        <w:tc>
          <w:tcPr>
            <w:tcW w:type="dxa" w:w="2880"/>
          </w:tcPr>
          <w:p>
            <w:r>
              <w:t>5230.</w:t>
            </w:r>
          </w:p>
        </w:tc>
        <w:tc>
          <w:tcPr>
            <w:tcW w:type="dxa" w:w="2880"/>
          </w:tcPr>
          <w:p>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type="dxa" w:w="2880"/>
          </w:tcPr>
          <w:p>
            <w:r>
              <w:t>23.11.2021</w:t>
            </w:r>
          </w:p>
        </w:tc>
      </w:tr>
      <w:tr>
        <w:tc>
          <w:tcPr>
            <w:tcW w:type="dxa" w:w="2880"/>
          </w:tcPr>
          <w:p>
            <w:r>
              <w:t>5231.</w:t>
            </w:r>
          </w:p>
        </w:tc>
        <w:tc>
          <w:tcPr>
            <w:tcW w:type="dxa" w:w="2880"/>
          </w:tcPr>
          <w:p>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type="dxa" w:w="2880"/>
          </w:tcPr>
          <w:p>
            <w:r>
              <w:t>06.12.2021</w:t>
            </w:r>
          </w:p>
        </w:tc>
      </w:tr>
      <w:tr>
        <w:tc>
          <w:tcPr>
            <w:tcW w:type="dxa" w:w="2880"/>
          </w:tcPr>
          <w:p>
            <w:r>
              <w:t>5232.</w:t>
            </w:r>
          </w:p>
        </w:tc>
        <w:tc>
          <w:tcPr>
            <w:tcW w:type="dxa" w:w="2880"/>
          </w:tcPr>
          <w:p>
            <w: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type="dxa" w:w="2880"/>
          </w:tcPr>
          <w:p>
            <w:r>
              <w:t>06.12.2021</w:t>
            </w:r>
          </w:p>
        </w:tc>
      </w:tr>
      <w:tr>
        <w:tc>
          <w:tcPr>
            <w:tcW w:type="dxa" w:w="2880"/>
          </w:tcPr>
          <w:p>
            <w:r>
              <w:t>5233.</w:t>
            </w:r>
          </w:p>
        </w:tc>
        <w:tc>
          <w:tcPr>
            <w:tcW w:type="dxa" w:w="2880"/>
          </w:tcPr>
          <w:p>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5234.</w:t>
            </w:r>
          </w:p>
        </w:tc>
        <w:tc>
          <w:tcPr>
            <w:tcW w:type="dxa" w:w="2880"/>
          </w:tcPr>
          <w:p>
            <w: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5235.</w:t>
            </w:r>
          </w:p>
        </w:tc>
        <w:tc>
          <w:tcPr>
            <w:tcW w:type="dxa" w:w="2880"/>
          </w:tcPr>
          <w:p>
            <w:r>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5236.</w:t>
            </w:r>
          </w:p>
        </w:tc>
        <w:tc>
          <w:tcPr>
            <w:tcW w:type="dxa" w:w="2880"/>
          </w:tcPr>
          <w:p>
            <w:r>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5237.</w:t>
            </w:r>
          </w:p>
        </w:tc>
        <w:tc>
          <w:tcPr>
            <w:tcW w:type="dxa" w:w="2880"/>
          </w:tcPr>
          <w:p>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5238.</w:t>
            </w:r>
          </w:p>
        </w:tc>
        <w:tc>
          <w:tcPr>
            <w:tcW w:type="dxa" w:w="2880"/>
          </w:tcPr>
          <w:p>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5239.</w:t>
            </w:r>
          </w:p>
        </w:tc>
        <w:tc>
          <w:tcPr>
            <w:tcW w:type="dxa" w:w="2880"/>
          </w:tcPr>
          <w:p>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5240.</w:t>
            </w:r>
          </w:p>
        </w:tc>
        <w:tc>
          <w:tcPr>
            <w:tcW w:type="dxa" w:w="2880"/>
          </w:tcPr>
          <w:p>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5241.</w:t>
            </w:r>
          </w:p>
        </w:tc>
        <w:tc>
          <w:tcPr>
            <w:tcW w:type="dxa" w:w="2880"/>
          </w:tcPr>
          <w:p>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5242.</w:t>
            </w:r>
          </w:p>
        </w:tc>
        <w:tc>
          <w:tcPr>
            <w:tcW w:type="dxa" w:w="2880"/>
          </w:tcPr>
          <w:p>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5243.</w:t>
            </w:r>
          </w:p>
        </w:tc>
        <w:tc>
          <w:tcPr>
            <w:tcW w:type="dxa" w:w="2880"/>
          </w:tcPr>
          <w:p>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5244.</w:t>
            </w:r>
          </w:p>
        </w:tc>
        <w:tc>
          <w:tcPr>
            <w:tcW w:type="dxa" w:w="2880"/>
          </w:tcPr>
          <w:p>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type="dxa" w:w="2880"/>
          </w:tcPr>
          <w:p>
            <w:r>
              <w:t>06.12.2021</w:t>
            </w:r>
          </w:p>
        </w:tc>
      </w:tr>
      <w:tr>
        <w:tc>
          <w:tcPr>
            <w:tcW w:type="dxa" w:w="2880"/>
          </w:tcPr>
          <w:p>
            <w:r>
              <w:t>5245.</w:t>
            </w:r>
          </w:p>
        </w:tc>
        <w:tc>
          <w:tcPr>
            <w:tcW w:type="dxa" w:w="2880"/>
          </w:tcPr>
          <w:p>
            <w:r>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type="dxa" w:w="2880"/>
          </w:tcPr>
          <w:p>
            <w:r>
              <w:t>06.12.2021</w:t>
            </w:r>
          </w:p>
        </w:tc>
      </w:tr>
      <w:tr>
        <w:tc>
          <w:tcPr>
            <w:tcW w:type="dxa" w:w="2880"/>
          </w:tcPr>
          <w:p>
            <w:r>
              <w:t>5246.</w:t>
            </w:r>
          </w:p>
        </w:tc>
        <w:tc>
          <w:tcPr>
            <w:tcW w:type="dxa" w:w="2880"/>
          </w:tcPr>
          <w:p>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type="dxa" w:w="2880"/>
          </w:tcPr>
          <w:p>
            <w:r>
              <w:t>27.12.2021</w:t>
            </w:r>
          </w:p>
        </w:tc>
      </w:tr>
      <w:tr>
        <w:tc>
          <w:tcPr>
            <w:tcW w:type="dxa" w:w="2880"/>
          </w:tcPr>
          <w:p>
            <w:r>
              <w:t>5247.</w:t>
            </w:r>
          </w:p>
        </w:tc>
        <w:tc>
          <w:tcPr>
            <w:tcW w:type="dxa" w:w="2880"/>
          </w:tcPr>
          <w:p>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type="dxa" w:w="2880"/>
          </w:tcPr>
          <w:p>
            <w:r>
              <w:t>27.12.2021</w:t>
            </w:r>
          </w:p>
        </w:tc>
      </w:tr>
      <w:tr>
        <w:tc>
          <w:tcPr>
            <w:tcW w:type="dxa" w:w="2880"/>
          </w:tcPr>
          <w:p>
            <w:r>
              <w:t>5248.</w:t>
            </w:r>
          </w:p>
        </w:tc>
        <w:tc>
          <w:tcPr>
            <w:tcW w:type="dxa" w:w="2880"/>
          </w:tcPr>
          <w:p>
            <w: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type="dxa" w:w="2880"/>
          </w:tcPr>
          <w:p>
            <w:r>
              <w:t>27.12.2021</w:t>
            </w:r>
          </w:p>
        </w:tc>
      </w:tr>
      <w:tr>
        <w:tc>
          <w:tcPr>
            <w:tcW w:type="dxa" w:w="2880"/>
          </w:tcPr>
          <w:p>
            <w:r>
              <w:t>5249.</w:t>
            </w:r>
          </w:p>
        </w:tc>
        <w:tc>
          <w:tcPr>
            <w:tcW w:type="dxa" w:w="2880"/>
          </w:tcPr>
          <w:p>
            <w: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5250.</w:t>
            </w:r>
          </w:p>
        </w:tc>
        <w:tc>
          <w:tcPr>
            <w:tcW w:type="dxa" w:w="2880"/>
          </w:tcPr>
          <w:p>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5251.</w:t>
            </w:r>
          </w:p>
        </w:tc>
        <w:tc>
          <w:tcPr>
            <w:tcW w:type="dxa" w:w="2880"/>
          </w:tcPr>
          <w:p>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5252.</w:t>
            </w:r>
          </w:p>
        </w:tc>
        <w:tc>
          <w:tcPr>
            <w:tcW w:type="dxa" w:w="2880"/>
          </w:tcPr>
          <w:p>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type="dxa" w:w="2880"/>
          </w:tcPr>
          <w:p>
            <w:r>
              <w:t>27.12.2021</w:t>
            </w:r>
          </w:p>
        </w:tc>
      </w:tr>
      <w:tr>
        <w:tc>
          <w:tcPr>
            <w:tcW w:type="dxa" w:w="2880"/>
          </w:tcPr>
          <w:p>
            <w:r>
              <w:t>5253.</w:t>
            </w:r>
          </w:p>
        </w:tc>
        <w:tc>
          <w:tcPr>
            <w:tcW w:type="dxa" w:w="2880"/>
          </w:tcPr>
          <w:p>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type="dxa" w:w="2880"/>
          </w:tcPr>
          <w:p>
            <w:r>
              <w:t>27.12.2021</w:t>
            </w:r>
          </w:p>
        </w:tc>
      </w:tr>
      <w:tr>
        <w:tc>
          <w:tcPr>
            <w:tcW w:type="dxa" w:w="2880"/>
          </w:tcPr>
          <w:p>
            <w:r>
              <w:t>5254.</w:t>
            </w:r>
          </w:p>
        </w:tc>
        <w:tc>
          <w:tcPr>
            <w:tcW w:type="dxa" w:w="2880"/>
          </w:tcPr>
          <w:p>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type="dxa" w:w="2880"/>
          </w:tcPr>
          <w:p>
            <w:r>
              <w:t>12.01.2022</w:t>
            </w:r>
          </w:p>
        </w:tc>
      </w:tr>
      <w:tr>
        <w:tc>
          <w:tcPr>
            <w:tcW w:type="dxa" w:w="2880"/>
          </w:tcPr>
          <w:p>
            <w:r>
              <w:t>5255.</w:t>
            </w:r>
          </w:p>
        </w:tc>
        <w:tc>
          <w:tcPr>
            <w:tcW w:type="dxa" w:w="2880"/>
          </w:tcPr>
          <w:p>
            <w:r>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type="dxa" w:w="2880"/>
          </w:tcPr>
          <w:p>
            <w:r>
              <w:t>12.01.2022</w:t>
            </w:r>
          </w:p>
        </w:tc>
      </w:tr>
      <w:tr>
        <w:tc>
          <w:tcPr>
            <w:tcW w:type="dxa" w:w="2880"/>
          </w:tcPr>
          <w:p>
            <w:r>
              <w:t>5256.</w:t>
            </w:r>
          </w:p>
        </w:tc>
        <w:tc>
          <w:tcPr>
            <w:tcW w:type="dxa" w:w="2880"/>
          </w:tcPr>
          <w:p>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юрисдикции от 20.04.2022);</w:t>
            </w:r>
          </w:p>
        </w:tc>
        <w:tc>
          <w:tcPr>
            <w:tcW w:type="dxa" w:w="2880"/>
          </w:tcPr>
          <w:p>
            <w:r>
              <w:t>12.01.2022</w:t>
            </w:r>
          </w:p>
        </w:tc>
      </w:tr>
      <w:tr>
        <w:tc>
          <w:tcPr>
            <w:tcW w:type="dxa" w:w="2880"/>
          </w:tcPr>
          <w:p>
            <w:r>
              <w:t>5257.</w:t>
            </w:r>
          </w:p>
        </w:tc>
        <w:tc>
          <w:tcPr>
            <w:tcW w:type="dxa" w:w="2880"/>
          </w:tcPr>
          <w:p>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type="dxa" w:w="2880"/>
          </w:tcPr>
          <w:p>
            <w:r>
              <w:t>08.02.2022</w:t>
            </w:r>
          </w:p>
        </w:tc>
      </w:tr>
      <w:tr>
        <w:tc>
          <w:tcPr>
            <w:tcW w:type="dxa" w:w="2880"/>
          </w:tcPr>
          <w:p>
            <w:r>
              <w:t>5258.</w:t>
            </w:r>
          </w:p>
        </w:tc>
        <w:tc>
          <w:tcPr>
            <w:tcW w:type="dxa" w:w="2880"/>
          </w:tcPr>
          <w:p>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type="dxa" w:w="2880"/>
          </w:tcPr>
          <w:p>
            <w:r>
              <w:t>08.02.2022</w:t>
            </w:r>
          </w:p>
        </w:tc>
      </w:tr>
      <w:tr>
        <w:tc>
          <w:tcPr>
            <w:tcW w:type="dxa" w:w="2880"/>
          </w:tcPr>
          <w:p>
            <w:r>
              <w:t>5259.</w:t>
            </w:r>
          </w:p>
        </w:tc>
        <w:tc>
          <w:tcPr>
            <w:tcW w:type="dxa" w:w="2880"/>
          </w:tcPr>
          <w:p>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p>
        </w:tc>
        <w:tc>
          <w:tcPr>
            <w:tcW w:type="dxa" w:w="2880"/>
          </w:tcPr>
          <w:p>
            <w:r>
              <w:t>08.02.2022</w:t>
            </w:r>
          </w:p>
        </w:tc>
      </w:tr>
      <w:tr>
        <w:tc>
          <w:tcPr>
            <w:tcW w:type="dxa" w:w="2880"/>
          </w:tcPr>
          <w:p>
            <w:r>
              <w:t>5260.</w:t>
            </w:r>
          </w:p>
        </w:tc>
        <w:tc>
          <w:tcPr>
            <w:tcW w:type="dxa" w:w="2880"/>
          </w:tcPr>
          <w:p>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5261.</w:t>
            </w:r>
          </w:p>
        </w:tc>
        <w:tc>
          <w:tcPr>
            <w:tcW w:type="dxa" w:w="2880"/>
          </w:tcPr>
          <w:p>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5262.</w:t>
            </w:r>
          </w:p>
        </w:tc>
        <w:tc>
          <w:tcPr>
            <w:tcW w:type="dxa" w:w="2880"/>
          </w:tcPr>
          <w:p>
            <w:r>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5263.</w:t>
            </w:r>
          </w:p>
        </w:tc>
        <w:tc>
          <w:tcPr>
            <w:tcW w:type="dxa" w:w="2880"/>
          </w:tcPr>
          <w:p>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type="dxa" w:w="2880"/>
          </w:tcPr>
          <w:p>
            <w:r>
              <w:t>02.03.2022</w:t>
            </w:r>
          </w:p>
        </w:tc>
      </w:tr>
      <w:tr>
        <w:tc>
          <w:tcPr>
            <w:tcW w:type="dxa" w:w="2880"/>
          </w:tcPr>
          <w:p>
            <w:r>
              <w:t>5264.</w:t>
            </w:r>
          </w:p>
        </w:tc>
        <w:tc>
          <w:tcPr>
            <w:tcW w:type="dxa" w:w="2880"/>
          </w:tcPr>
          <w:p>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type="dxa" w:w="2880"/>
          </w:tcPr>
          <w:p>
            <w:r>
              <w:t>02.03.2022</w:t>
            </w:r>
          </w:p>
        </w:tc>
      </w:tr>
      <w:tr>
        <w:tc>
          <w:tcPr>
            <w:tcW w:type="dxa" w:w="2880"/>
          </w:tcPr>
          <w:p>
            <w:r>
              <w:t>5265.</w:t>
            </w:r>
          </w:p>
        </w:tc>
        <w:tc>
          <w:tcPr>
            <w:tcW w:type="dxa" w:w="2880"/>
          </w:tcPr>
          <w:p>
            <w:r>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type="dxa" w:w="2880"/>
          </w:tcPr>
          <w:p>
            <w:r>
              <w:t>02.03.2022</w:t>
            </w:r>
          </w:p>
        </w:tc>
      </w:tr>
      <w:tr>
        <w:tc>
          <w:tcPr>
            <w:tcW w:type="dxa" w:w="2880"/>
          </w:tcPr>
          <w:p>
            <w:r>
              <w:t>5266.</w:t>
            </w:r>
          </w:p>
        </w:tc>
        <w:tc>
          <w:tcPr>
            <w:tcW w:type="dxa" w:w="2880"/>
          </w:tcPr>
          <w:p>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type="dxa" w:w="2880"/>
          </w:tcPr>
          <w:p>
            <w:r>
              <w:t>02.03.2022</w:t>
            </w:r>
          </w:p>
        </w:tc>
      </w:tr>
      <w:tr>
        <w:tc>
          <w:tcPr>
            <w:tcW w:type="dxa" w:w="2880"/>
          </w:tcPr>
          <w:p>
            <w:r>
              <w:t>5267.</w:t>
            </w:r>
          </w:p>
        </w:tc>
        <w:tc>
          <w:tcPr>
            <w:tcW w:type="dxa" w:w="2880"/>
          </w:tcPr>
          <w:p>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type="dxa" w:w="2880"/>
          </w:tcPr>
          <w:p>
            <w:r>
              <w:t>29.03.2022</w:t>
            </w:r>
          </w:p>
        </w:tc>
      </w:tr>
      <w:tr>
        <w:tc>
          <w:tcPr>
            <w:tcW w:type="dxa" w:w="2880"/>
          </w:tcPr>
          <w:p>
            <w:r>
              <w:t>5268.</w:t>
            </w:r>
          </w:p>
        </w:tc>
        <w:tc>
          <w:tcPr>
            <w:tcW w:type="dxa" w:w="2880"/>
          </w:tcPr>
          <w:p>
            <w:r>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type="dxa" w:w="2880"/>
          </w:tcPr>
          <w:p>
            <w:r>
              <w:t>29.03.2022</w:t>
            </w:r>
          </w:p>
        </w:tc>
      </w:tr>
      <w:tr>
        <w:tc>
          <w:tcPr>
            <w:tcW w:type="dxa" w:w="2880"/>
          </w:tcPr>
          <w:p>
            <w:r>
              <w:t>5269.</w:t>
            </w:r>
          </w:p>
        </w:tc>
        <w:tc>
          <w:tcPr>
            <w:tcW w:type="dxa" w:w="2880"/>
          </w:tcPr>
          <w:p>
            <w:r>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p>
        </w:tc>
        <w:tc>
          <w:tcPr>
            <w:tcW w:type="dxa" w:w="2880"/>
          </w:tcPr>
          <w:p>
            <w:r>
              <w:t>12.04.2022</w:t>
            </w:r>
          </w:p>
        </w:tc>
      </w:tr>
      <w:tr>
        <w:tc>
          <w:tcPr>
            <w:tcW w:type="dxa" w:w="2880"/>
          </w:tcPr>
          <w:p>
            <w:r>
              <w:t>5270.</w:t>
            </w:r>
          </w:p>
        </w:tc>
        <w:tc>
          <w:tcPr>
            <w:tcW w:type="dxa" w:w="2880"/>
          </w:tcPr>
          <w:p>
            <w:r>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5271.</w:t>
            </w:r>
          </w:p>
        </w:tc>
        <w:tc>
          <w:tcPr>
            <w:tcW w:type="dxa" w:w="2880"/>
          </w:tcPr>
          <w:p>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5272.</w:t>
            </w:r>
          </w:p>
        </w:tc>
        <w:tc>
          <w:tcPr>
            <w:tcW w:type="dxa" w:w="2880"/>
          </w:tcPr>
          <w:p>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type="dxa" w:w="2880"/>
          </w:tcPr>
          <w:p>
            <w:r>
              <w:t>12.04.2022</w:t>
            </w:r>
          </w:p>
        </w:tc>
      </w:tr>
      <w:tr>
        <w:tc>
          <w:tcPr>
            <w:tcW w:type="dxa" w:w="2880"/>
          </w:tcPr>
          <w:p>
            <w:r>
              <w:t>5273.</w:t>
            </w:r>
          </w:p>
        </w:tc>
        <w:tc>
          <w:tcPr>
            <w:tcW w:type="dxa" w:w="2880"/>
          </w:tcPr>
          <w:p>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type="dxa" w:w="2880"/>
          </w:tcPr>
          <w:p>
            <w:r>
              <w:t>12.04.2022</w:t>
            </w:r>
          </w:p>
        </w:tc>
      </w:tr>
      <w:tr>
        <w:tc>
          <w:tcPr>
            <w:tcW w:type="dxa" w:w="2880"/>
          </w:tcPr>
          <w:p>
            <w:r>
              <w:t>5274.</w:t>
            </w:r>
          </w:p>
        </w:tc>
        <w:tc>
          <w:tcPr>
            <w:tcW w:type="dxa" w:w="2880"/>
          </w:tcPr>
          <w:p>
            <w: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type="dxa" w:w="2880"/>
          </w:tcPr>
          <w:p>
            <w:r>
              <w:t>12.04.2022</w:t>
            </w:r>
          </w:p>
        </w:tc>
      </w:tr>
      <w:tr>
        <w:tc>
          <w:tcPr>
            <w:tcW w:type="dxa" w:w="2880"/>
          </w:tcPr>
          <w:p>
            <w:r>
              <w:t>5275.</w:t>
            </w:r>
          </w:p>
        </w:tc>
        <w:tc>
          <w:tcPr>
            <w:tcW w:type="dxa" w:w="2880"/>
          </w:tcPr>
          <w:p>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p>
        </w:tc>
        <w:tc>
          <w:tcPr>
            <w:tcW w:type="dxa" w:w="2880"/>
          </w:tcPr>
          <w:p>
            <w:r>
              <w:t>12.04.2022</w:t>
            </w:r>
          </w:p>
        </w:tc>
      </w:tr>
      <w:tr>
        <w:tc>
          <w:tcPr>
            <w:tcW w:type="dxa" w:w="2880"/>
          </w:tcPr>
          <w:p>
            <w:r>
              <w:t>5276.</w:t>
            </w:r>
          </w:p>
        </w:tc>
        <w:tc>
          <w:tcPr>
            <w:tcW w:type="dxa" w:w="2880"/>
          </w:tcPr>
          <w:p>
            <w:r>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type="dxa" w:w="2880"/>
          </w:tcPr>
          <w:p>
            <w:r>
              <w:t>12.04.2022</w:t>
            </w:r>
          </w:p>
        </w:tc>
      </w:tr>
      <w:tr>
        <w:tc>
          <w:tcPr>
            <w:tcW w:type="dxa" w:w="2880"/>
          </w:tcPr>
          <w:p>
            <w:r>
              <w:t>5277.</w:t>
            </w:r>
          </w:p>
        </w:tc>
        <w:tc>
          <w:tcPr>
            <w:tcW w:type="dxa" w:w="2880"/>
          </w:tcPr>
          <w:p>
            <w:r>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p>
        </w:tc>
        <w:tc>
          <w:tcPr>
            <w:tcW w:type="dxa" w:w="2880"/>
          </w:tcPr>
          <w:p>
            <w:r>
              <w:t>12.04.2022</w:t>
            </w:r>
          </w:p>
        </w:tc>
      </w:tr>
      <w:tr>
        <w:tc>
          <w:tcPr>
            <w:tcW w:type="dxa" w:w="2880"/>
          </w:tcPr>
          <w:p>
            <w:r>
              <w:t>5278.</w:t>
            </w:r>
          </w:p>
        </w:tc>
        <w:tc>
          <w:tcPr>
            <w:tcW w:type="dxa" w:w="2880"/>
          </w:tcPr>
          <w:p>
            <w:r>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p>
        </w:tc>
        <w:tc>
          <w:tcPr>
            <w:tcW w:type="dxa" w:w="2880"/>
          </w:tcPr>
          <w:p>
            <w:r>
              <w:t>27.04.2022</w:t>
            </w:r>
          </w:p>
        </w:tc>
      </w:tr>
      <w:tr>
        <w:tc>
          <w:tcPr>
            <w:tcW w:type="dxa" w:w="2880"/>
          </w:tcPr>
          <w:p>
            <w:r>
              <w:t>5279.</w:t>
            </w:r>
          </w:p>
        </w:tc>
        <w:tc>
          <w:tcPr>
            <w:tcW w:type="dxa" w:w="2880"/>
          </w:tcPr>
          <w:p>
            <w:r>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type="dxa" w:w="2880"/>
          </w:tcPr>
          <w:p>
            <w:r>
              <w:t>27.04.2022</w:t>
            </w:r>
          </w:p>
        </w:tc>
      </w:tr>
      <w:tr>
        <w:tc>
          <w:tcPr>
            <w:tcW w:type="dxa" w:w="2880"/>
          </w:tcPr>
          <w:p>
            <w:r>
              <w:t>5280.</w:t>
            </w:r>
          </w:p>
        </w:tc>
        <w:tc>
          <w:tcPr>
            <w:tcW w:type="dxa" w:w="2880"/>
          </w:tcPr>
          <w:p>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type="dxa" w:w="2880"/>
          </w:tcPr>
          <w:p>
            <w:r>
              <w:t>27.04.2022</w:t>
            </w:r>
          </w:p>
        </w:tc>
      </w:tr>
      <w:tr>
        <w:tc>
          <w:tcPr>
            <w:tcW w:type="dxa" w:w="2880"/>
          </w:tcPr>
          <w:p>
            <w:r>
              <w:t>5281.</w:t>
            </w:r>
          </w:p>
        </w:tc>
        <w:tc>
          <w:tcPr>
            <w:tcW w:type="dxa" w:w="2880"/>
          </w:tcPr>
          <w:p>
            <w:r>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5282.</w:t>
            </w:r>
          </w:p>
        </w:tc>
        <w:tc>
          <w:tcPr>
            <w:tcW w:type="dxa" w:w="2880"/>
          </w:tcPr>
          <w:p>
            <w:r>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5283.</w:t>
            </w:r>
          </w:p>
        </w:tc>
        <w:tc>
          <w:tcPr>
            <w:tcW w:type="dxa" w:w="2880"/>
          </w:tcPr>
          <w:p>
            <w:r>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p>
        </w:tc>
        <w:tc>
          <w:tcPr>
            <w:tcW w:type="dxa" w:w="2880"/>
          </w:tcPr>
          <w:p>
            <w:r>
              <w:t>06.05.2022</w:t>
            </w:r>
          </w:p>
        </w:tc>
      </w:tr>
      <w:tr>
        <w:tc>
          <w:tcPr>
            <w:tcW w:type="dxa" w:w="2880"/>
          </w:tcPr>
          <w:p>
            <w:r>
              <w:t>5284.</w:t>
            </w:r>
          </w:p>
        </w:tc>
        <w:tc>
          <w:tcPr>
            <w:tcW w:type="dxa" w:w="2880"/>
          </w:tcPr>
          <w:p>
            <w:r>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5285.</w:t>
            </w:r>
          </w:p>
        </w:tc>
        <w:tc>
          <w:tcPr>
            <w:tcW w:type="dxa" w:w="2880"/>
          </w:tcPr>
          <w:p>
            <w:r>
              <w:t>Аудиозапись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5286.</w:t>
            </w:r>
          </w:p>
        </w:tc>
        <w:tc>
          <w:tcPr>
            <w:tcW w:type="dxa" w:w="2880"/>
          </w:tcPr>
          <w:p>
            <w:r>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type="dxa" w:w="2880"/>
          </w:tcPr>
          <w:p>
            <w:r>
              <w:t>06.05.2022</w:t>
            </w:r>
          </w:p>
        </w:tc>
      </w:tr>
      <w:tr>
        <w:tc>
          <w:tcPr>
            <w:tcW w:type="dxa" w:w="2880"/>
          </w:tcPr>
          <w:p>
            <w:r>
              <w:t>5287.</w:t>
            </w:r>
          </w:p>
        </w:tc>
        <w:tc>
          <w:tcPr>
            <w:tcW w:type="dxa" w:w="2880"/>
          </w:tcPr>
          <w:p>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type="dxa" w:w="2880"/>
          </w:tcPr>
          <w:p>
            <w:r>
              <w:t>31.05.2022</w:t>
            </w:r>
          </w:p>
        </w:tc>
      </w:tr>
      <w:tr>
        <w:tc>
          <w:tcPr>
            <w:tcW w:type="dxa" w:w="2880"/>
          </w:tcPr>
          <w:p>
            <w:r>
              <w:t>5288.</w:t>
            </w:r>
          </w:p>
        </w:tc>
        <w:tc>
          <w:tcPr>
            <w:tcW w:type="dxa" w:w="2880"/>
          </w:tcPr>
          <w:p>
            <w:r>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type="dxa" w:w="2880"/>
          </w:tcPr>
          <w:p>
            <w:r>
              <w:t>09.06.2022</w:t>
            </w:r>
          </w:p>
        </w:tc>
      </w:tr>
      <w:tr>
        <w:tc>
          <w:tcPr>
            <w:tcW w:type="dxa" w:w="2880"/>
          </w:tcPr>
          <w:p>
            <w:r>
              <w:t>5289.</w:t>
            </w:r>
          </w:p>
        </w:tc>
        <w:tc>
          <w:tcPr>
            <w:tcW w:type="dxa" w:w="2880"/>
          </w:tcPr>
          <w:p>
            <w:r>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p>
        </w:tc>
        <w:tc>
          <w:tcPr>
            <w:tcW w:type="dxa" w:w="2880"/>
          </w:tcPr>
          <w:p>
            <w:r>
              <w:t>09.06.2022</w:t>
            </w:r>
          </w:p>
        </w:tc>
      </w:tr>
      <w:tr>
        <w:tc>
          <w:tcPr>
            <w:tcW w:type="dxa" w:w="2880"/>
          </w:tcPr>
          <w:p>
            <w:r>
              <w:t>5290.</w:t>
            </w:r>
          </w:p>
        </w:tc>
        <w:tc>
          <w:tcPr>
            <w:tcW w:type="dxa" w:w="2880"/>
          </w:tcPr>
          <w:p>
            <w:r>
              <w:t>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p>
        </w:tc>
        <w:tc>
          <w:tcPr>
            <w:tcW w:type="dxa" w:w="2880"/>
          </w:tcPr>
          <w:p>
            <w:r>
              <w:t>09.06.2022</w:t>
            </w:r>
          </w:p>
        </w:tc>
      </w:tr>
      <w:tr>
        <w:tc>
          <w:tcPr>
            <w:tcW w:type="dxa" w:w="2880"/>
          </w:tcPr>
          <w:p>
            <w:r>
              <w:t>5291.</w:t>
            </w:r>
          </w:p>
        </w:tc>
        <w:tc>
          <w:tcPr>
            <w:tcW w:type="dxa" w:w="2880"/>
          </w:tcPr>
          <w:p>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p>
        </w:tc>
        <w:tc>
          <w:tcPr>
            <w:tcW w:type="dxa" w:w="2880"/>
          </w:tcPr>
          <w:p>
            <w:r>
              <w:t>23.06.2022</w:t>
            </w:r>
          </w:p>
        </w:tc>
      </w:tr>
      <w:tr>
        <w:tc>
          <w:tcPr>
            <w:tcW w:type="dxa" w:w="2880"/>
          </w:tcPr>
          <w:p>
            <w:r>
              <w:t>5292.</w:t>
            </w:r>
          </w:p>
        </w:tc>
        <w:tc>
          <w:tcPr>
            <w:tcW w:type="dxa" w:w="2880"/>
          </w:tcPr>
          <w:p>
            <w:r>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p>
        </w:tc>
        <w:tc>
          <w:tcPr>
            <w:tcW w:type="dxa" w:w="2880"/>
          </w:tcPr>
          <w:p>
            <w:r>
              <w:t>06.07.2022</w:t>
            </w:r>
          </w:p>
        </w:tc>
      </w:tr>
      <w:tr>
        <w:tc>
          <w:tcPr>
            <w:tcW w:type="dxa" w:w="2880"/>
          </w:tcPr>
          <w:p>
            <w:r>
              <w:t>5293.</w:t>
            </w:r>
          </w:p>
        </w:tc>
        <w:tc>
          <w:tcPr>
            <w:tcW w:type="dxa" w:w="2880"/>
          </w:tcPr>
          <w:p>
            <w:r>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type="dxa" w:w="2880"/>
          </w:tcPr>
          <w:p>
            <w:r>
              <w:t>06.07.2022</w:t>
            </w:r>
          </w:p>
        </w:tc>
      </w:tr>
      <w:tr>
        <w:tc>
          <w:tcPr>
            <w:tcW w:type="dxa" w:w="2880"/>
          </w:tcPr>
          <w:p>
            <w:r>
              <w:t>5294.</w:t>
            </w:r>
          </w:p>
        </w:tc>
        <w:tc>
          <w:tcPr>
            <w:tcW w:type="dxa" w:w="2880"/>
          </w:tcPr>
          <w:p>
            <w:r>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p>
        </w:tc>
        <w:tc>
          <w:tcPr>
            <w:tcW w:type="dxa" w:w="2880"/>
          </w:tcPr>
          <w:p>
            <w:r>
              <w:t>12.07.2022</w:t>
            </w:r>
          </w:p>
        </w:tc>
      </w:tr>
      <w:tr>
        <w:tc>
          <w:tcPr>
            <w:tcW w:type="dxa" w:w="2880"/>
          </w:tcPr>
          <w:p>
            <w:r>
              <w:t>5295.</w:t>
            </w:r>
          </w:p>
        </w:tc>
        <w:tc>
          <w:tcPr>
            <w:tcW w:type="dxa" w:w="2880"/>
          </w:tcPr>
          <w:p>
            <w:r>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p>
        </w:tc>
        <w:tc>
          <w:tcPr>
            <w:tcW w:type="dxa" w:w="2880"/>
          </w:tcPr>
          <w:p>
            <w:r>
              <w:t>12.07.2022</w:t>
            </w:r>
          </w:p>
        </w:tc>
      </w:tr>
      <w:tr>
        <w:tc>
          <w:tcPr>
            <w:tcW w:type="dxa" w:w="2880"/>
          </w:tcPr>
          <w:p>
            <w:r>
              <w:t>5296.</w:t>
            </w:r>
          </w:p>
        </w:tc>
        <w:tc>
          <w:tcPr>
            <w:tcW w:type="dxa" w:w="2880"/>
          </w:tcPr>
          <w:p>
            <w:r>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p>
        </w:tc>
        <w:tc>
          <w:tcPr>
            <w:tcW w:type="dxa" w:w="2880"/>
          </w:tcPr>
          <w:p>
            <w:r>
              <w:t>03.08.2022</w:t>
            </w:r>
          </w:p>
        </w:tc>
      </w:tr>
      <w:tr>
        <w:tc>
          <w:tcPr>
            <w:tcW w:type="dxa" w:w="2880"/>
          </w:tcPr>
          <w:p>
            <w:r>
              <w:t>5297.</w:t>
            </w:r>
          </w:p>
        </w:tc>
        <w:tc>
          <w:tcPr>
            <w:tcW w:type="dxa" w:w="2880"/>
          </w:tcPr>
          <w:p>
            <w:r>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p>
        </w:tc>
        <w:tc>
          <w:tcPr>
            <w:tcW w:type="dxa" w:w="2880"/>
          </w:tcPr>
          <w:p>
            <w:r>
              <w:t>03.08.2022</w:t>
            </w:r>
          </w:p>
        </w:tc>
      </w:tr>
      <w:tr>
        <w:tc>
          <w:tcPr>
            <w:tcW w:type="dxa" w:w="2880"/>
          </w:tcPr>
          <w:p>
            <w:r>
              <w:t>5298.</w:t>
            </w:r>
          </w:p>
        </w:tc>
        <w:tc>
          <w:tcPr>
            <w:tcW w:type="dxa" w:w="2880"/>
          </w:tcPr>
          <w:p>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type="dxa" w:w="2880"/>
          </w:tcPr>
          <w:p>
            <w:r>
              <w:t>03.08.2022</w:t>
            </w:r>
          </w:p>
        </w:tc>
      </w:tr>
      <w:tr>
        <w:tc>
          <w:tcPr>
            <w:tcW w:type="dxa" w:w="2880"/>
          </w:tcPr>
          <w:p>
            <w:r>
              <w:t>5299.</w:t>
            </w:r>
          </w:p>
        </w:tc>
        <w:tc>
          <w:tcPr>
            <w:tcW w:type="dxa" w:w="2880"/>
          </w:tcPr>
          <w:p>
            <w:r>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p>
        </w:tc>
        <w:tc>
          <w:tcPr>
            <w:tcW w:type="dxa" w:w="2880"/>
          </w:tcPr>
          <w:p>
            <w:r>
              <w:t>22.08.2022</w:t>
            </w:r>
          </w:p>
        </w:tc>
      </w:tr>
      <w:tr>
        <w:tc>
          <w:tcPr>
            <w:tcW w:type="dxa" w:w="2880"/>
          </w:tcPr>
          <w:p>
            <w:r>
              <w:t>5300.</w:t>
            </w:r>
          </w:p>
        </w:tc>
        <w:tc>
          <w:tcPr>
            <w:tcW w:type="dxa" w:w="2880"/>
          </w:tcPr>
          <w:p>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type="dxa" w:w="2880"/>
          </w:tcPr>
          <w:p>
            <w:r>
              <w:t>29.08.2022</w:t>
            </w:r>
          </w:p>
        </w:tc>
      </w:tr>
      <w:tr>
        <w:tc>
          <w:tcPr>
            <w:tcW w:type="dxa" w:w="2880"/>
          </w:tcPr>
          <w:p>
            <w:r>
              <w:t>5301.</w:t>
            </w:r>
          </w:p>
        </w:tc>
        <w:tc>
          <w:tcPr>
            <w:tcW w:type="dxa" w:w="2880"/>
          </w:tcPr>
          <w:p>
            <w:r>
              <w:t>Исключен</w:t>
            </w:r>
          </w:p>
        </w:tc>
        <w:tc>
          <w:tcPr>
            <w:tcW w:type="dxa" w:w="2880"/>
          </w:tcPr>
          <w:p>
            <w:r>
              <w:t>29.08.2022</w:t>
            </w:r>
          </w:p>
        </w:tc>
      </w:tr>
      <w:tr>
        <w:tc>
          <w:tcPr>
            <w:tcW w:type="dxa" w:w="2880"/>
          </w:tcPr>
          <w:p>
            <w:r>
              <w:t>5302.</w:t>
            </w:r>
          </w:p>
        </w:tc>
        <w:tc>
          <w:tcPr>
            <w:tcW w:type="dxa" w:w="2880"/>
          </w:tcPr>
          <w:p>
            <w:r>
              <w:t>Исключен</w:t>
            </w:r>
          </w:p>
        </w:tc>
        <w:tc>
          <w:tcPr>
            <w:tcW w:type="dxa" w:w="2880"/>
          </w:tcPr>
          <w:p>
            <w:r>
              <w:t>29.08.2022</w:t>
            </w:r>
          </w:p>
        </w:tc>
      </w:tr>
      <w:tr>
        <w:tc>
          <w:tcPr>
            <w:tcW w:type="dxa" w:w="2880"/>
          </w:tcPr>
          <w:p>
            <w:r>
              <w:t>5303.</w:t>
            </w:r>
          </w:p>
        </w:tc>
        <w:tc>
          <w:tcPr>
            <w:tcW w:type="dxa" w:w="2880"/>
          </w:tcPr>
          <w:p>
            <w:r>
              <w:t>Исключен</w:t>
            </w:r>
          </w:p>
        </w:tc>
        <w:tc>
          <w:tcPr>
            <w:tcW w:type="dxa" w:w="2880"/>
          </w:tcPr>
          <w:p>
            <w:r>
              <w:t>29.08.2022</w:t>
            </w:r>
          </w:p>
        </w:tc>
      </w:tr>
      <w:tr>
        <w:tc>
          <w:tcPr>
            <w:tcW w:type="dxa" w:w="2880"/>
          </w:tcPr>
          <w:p>
            <w:r>
              <w:t>5304.</w:t>
            </w:r>
          </w:p>
        </w:tc>
        <w:tc>
          <w:tcPr>
            <w:tcW w:type="dxa" w:w="2880"/>
          </w:tcPr>
          <w:p>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type="dxa" w:w="2880"/>
          </w:tcPr>
          <w:p>
            <w:r>
              <w:t>29.08.2022</w:t>
            </w:r>
          </w:p>
        </w:tc>
      </w:tr>
      <w:tr>
        <w:tc>
          <w:tcPr>
            <w:tcW w:type="dxa" w:w="2880"/>
          </w:tcPr>
          <w:p>
            <w:r>
              <w:t>5305.</w:t>
            </w:r>
          </w:p>
        </w:tc>
        <w:tc>
          <w:tcPr>
            <w:tcW w:type="dxa" w:w="2880"/>
          </w:tcPr>
          <w:p>
            <w:r>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type="dxa" w:w="2880"/>
          </w:tcPr>
          <w:p>
            <w:r>
              <w:t>19.09.2022</w:t>
            </w:r>
          </w:p>
        </w:tc>
      </w:tr>
      <w:tr>
        <w:tc>
          <w:tcPr>
            <w:tcW w:type="dxa" w:w="2880"/>
          </w:tcPr>
          <w:p>
            <w:r>
              <w:t>5306.</w:t>
            </w:r>
          </w:p>
        </w:tc>
        <w:tc>
          <w:tcPr>
            <w:tcW w:type="dxa" w:w="2880"/>
          </w:tcPr>
          <w:p>
            <w:r>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type="dxa" w:w="2880"/>
          </w:tcPr>
          <w:p>
            <w:r>
              <w:t>19.09.2022</w:t>
            </w:r>
          </w:p>
        </w:tc>
      </w:tr>
      <w:tr>
        <w:tc>
          <w:tcPr>
            <w:tcW w:type="dxa" w:w="2880"/>
          </w:tcPr>
          <w:p>
            <w:r>
              <w:t>5307.</w:t>
            </w:r>
          </w:p>
        </w:tc>
        <w:tc>
          <w:tcPr>
            <w:tcW w:type="dxa" w:w="2880"/>
          </w:tcPr>
          <w:p>
            <w:r>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type="dxa" w:w="2880"/>
          </w:tcPr>
          <w:p>
            <w:r>
              <w:t>19.09.2022</w:t>
            </w:r>
          </w:p>
        </w:tc>
      </w:tr>
      <w:tr>
        <w:tc>
          <w:tcPr>
            <w:tcW w:type="dxa" w:w="2880"/>
          </w:tcPr>
          <w:p>
            <w:r>
              <w:t>5308.</w:t>
            </w:r>
          </w:p>
        </w:tc>
        <w:tc>
          <w:tcPr>
            <w:tcW w:type="dxa" w:w="2880"/>
          </w:tcPr>
          <w:p>
            <w:r>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p>
        </w:tc>
        <w:tc>
          <w:tcPr>
            <w:tcW w:type="dxa" w:w="2880"/>
          </w:tcPr>
          <w:p>
            <w:r>
              <w:t>19.09.2022</w:t>
            </w:r>
          </w:p>
        </w:tc>
      </w:tr>
      <w:tr>
        <w:tc>
          <w:tcPr>
            <w:tcW w:type="dxa" w:w="2880"/>
          </w:tcPr>
          <w:p>
            <w:r>
              <w:t>5309.</w:t>
            </w:r>
          </w:p>
        </w:tc>
        <w:tc>
          <w:tcPr>
            <w:tcW w:type="dxa" w:w="2880"/>
          </w:tcPr>
          <w:p>
            <w:r>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type="dxa" w:w="2880"/>
          </w:tcPr>
          <w:p>
            <w:r>
              <w:t>04.10.2022</w:t>
            </w:r>
          </w:p>
        </w:tc>
      </w:tr>
      <w:tr>
        <w:tc>
          <w:tcPr>
            <w:tcW w:type="dxa" w:w="2880"/>
          </w:tcPr>
          <w:p>
            <w:r>
              <w:t>5310.</w:t>
            </w:r>
          </w:p>
        </w:tc>
        <w:tc>
          <w:tcPr>
            <w:tcW w:type="dxa" w:w="2880"/>
          </w:tcPr>
          <w:p>
            <w: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type="dxa" w:w="2880"/>
          </w:tcPr>
          <w:p>
            <w:r>
              <w:t>04.10.2022</w:t>
            </w:r>
          </w:p>
        </w:tc>
      </w:tr>
      <w:tr>
        <w:tc>
          <w:tcPr>
            <w:tcW w:type="dxa" w:w="2880"/>
          </w:tcPr>
          <w:p>
            <w:r>
              <w:t>5311.</w:t>
            </w:r>
          </w:p>
        </w:tc>
        <w:tc>
          <w:tcPr>
            <w:tcW w:type="dxa" w:w="2880"/>
          </w:tcPr>
          <w:p>
            <w:r>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type="dxa" w:w="2880"/>
          </w:tcPr>
          <w:p>
            <w:r>
              <w:t>19.10.2022</w:t>
            </w:r>
          </w:p>
        </w:tc>
      </w:tr>
      <w:tr>
        <w:tc>
          <w:tcPr>
            <w:tcW w:type="dxa" w:w="2880"/>
          </w:tcPr>
          <w:p>
            <w:r>
              <w:t>5312.</w:t>
            </w:r>
          </w:p>
        </w:tc>
        <w:tc>
          <w:tcPr>
            <w:tcW w:type="dxa" w:w="2880"/>
          </w:tcPr>
          <w:p>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type="dxa" w:w="2880"/>
          </w:tcPr>
          <w:p>
            <w:r>
              <w:t>01.11.2022</w:t>
            </w:r>
          </w:p>
        </w:tc>
      </w:tr>
      <w:tr>
        <w:tc>
          <w:tcPr>
            <w:tcW w:type="dxa" w:w="2880"/>
          </w:tcPr>
          <w:p>
            <w:r>
              <w:t>5313.</w:t>
            </w:r>
          </w:p>
        </w:tc>
        <w:tc>
          <w:tcPr>
            <w:tcW w:type="dxa" w:w="2880"/>
          </w:tcPr>
          <w:p>
            <w:r>
              <w:t>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Томска от 27.07.2022);</w:t>
            </w:r>
          </w:p>
        </w:tc>
        <w:tc>
          <w:tcPr>
            <w:tcW w:type="dxa" w:w="2880"/>
          </w:tcPr>
          <w:p>
            <w:r>
              <w:t>01.11.2022</w:t>
            </w:r>
          </w:p>
        </w:tc>
      </w:tr>
      <w:tr>
        <w:tc>
          <w:tcPr>
            <w:tcW w:type="dxa" w:w="2880"/>
          </w:tcPr>
          <w:p>
            <w:r>
              <w:t>5314.</w:t>
            </w:r>
          </w:p>
        </w:tc>
        <w:tc>
          <w:tcPr>
            <w:tcW w:type="dxa" w:w="2880"/>
          </w:tcPr>
          <w:p>
            <w: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type="dxa" w:w="2880"/>
          </w:tcPr>
          <w:p>
            <w:r>
              <w:t>01.11.2022</w:t>
            </w:r>
          </w:p>
        </w:tc>
      </w:tr>
      <w:tr>
        <w:tc>
          <w:tcPr>
            <w:tcW w:type="dxa" w:w="2880"/>
          </w:tcPr>
          <w:p>
            <w:r>
              <w:t>5315.</w:t>
            </w:r>
          </w:p>
        </w:tc>
        <w:tc>
          <w:tcPr>
            <w:tcW w:type="dxa" w:w="2880"/>
          </w:tcPr>
          <w:p>
            <w:r>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type="dxa" w:w="2880"/>
          </w:tcPr>
          <w:p>
            <w:r>
              <w:t>18.11.2022</w:t>
            </w:r>
          </w:p>
        </w:tc>
      </w:tr>
      <w:tr>
        <w:tc>
          <w:tcPr>
            <w:tcW w:type="dxa" w:w="2880"/>
          </w:tcPr>
          <w:p>
            <w:r>
              <w:t>5316.</w:t>
            </w:r>
          </w:p>
        </w:tc>
        <w:tc>
          <w:tcPr>
            <w:tcW w:type="dxa" w:w="2880"/>
          </w:tcPr>
          <w:p>
            <w: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type="dxa" w:w="2880"/>
          </w:tcPr>
          <w:p>
            <w:r>
              <w:t>18.11.2022</w:t>
            </w:r>
          </w:p>
        </w:tc>
      </w:tr>
      <w:tr>
        <w:tc>
          <w:tcPr>
            <w:tcW w:type="dxa" w:w="2880"/>
          </w:tcPr>
          <w:p>
            <w:r>
              <w:t>5317.</w:t>
            </w:r>
          </w:p>
        </w:tc>
        <w:tc>
          <w:tcPr>
            <w:tcW w:type="dxa" w:w="2880"/>
          </w:tcPr>
          <w:p>
            <w:r>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type="dxa" w:w="2880"/>
          </w:tcPr>
          <w:p>
            <w:r>
              <w:t>25.11.2022</w:t>
            </w:r>
          </w:p>
        </w:tc>
      </w:tr>
      <w:tr>
        <w:tc>
          <w:tcPr>
            <w:tcW w:type="dxa" w:w="2880"/>
          </w:tcPr>
          <w:p>
            <w:r>
              <w:t>5318.</w:t>
            </w:r>
          </w:p>
        </w:tc>
        <w:tc>
          <w:tcPr>
            <w:tcW w:type="dxa" w:w="2880"/>
          </w:tcPr>
          <w:p>
            <w: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type="dxa" w:w="2880"/>
          </w:tcPr>
          <w:p>
            <w:r>
              <w:t>12.12.2022</w:t>
            </w:r>
          </w:p>
        </w:tc>
      </w:tr>
      <w:tr>
        <w:tc>
          <w:tcPr>
            <w:tcW w:type="dxa" w:w="2880"/>
          </w:tcPr>
          <w:p>
            <w:r>
              <w:t>5319.</w:t>
            </w:r>
          </w:p>
        </w:tc>
        <w:tc>
          <w:tcPr>
            <w:tcW w:type="dxa" w:w="2880"/>
          </w:tcPr>
          <w:p>
            <w:r>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type="dxa" w:w="2880"/>
          </w:tcPr>
          <w:p>
            <w:r>
              <w:t>12.12.2022</w:t>
            </w:r>
          </w:p>
        </w:tc>
      </w:tr>
      <w:tr>
        <w:tc>
          <w:tcPr>
            <w:tcW w:type="dxa" w:w="2880"/>
          </w:tcPr>
          <w:p>
            <w:r>
              <w:t>5320.</w:t>
            </w:r>
          </w:p>
        </w:tc>
        <w:tc>
          <w:tcPr>
            <w:tcW w:type="dxa" w:w="2880"/>
          </w:tcPr>
          <w:p>
            <w: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type="dxa" w:w="2880"/>
          </w:tcPr>
          <w:p>
            <w:r>
              <w:t>12.12.2022</w:t>
            </w:r>
          </w:p>
        </w:tc>
      </w:tr>
      <w:tr>
        <w:tc>
          <w:tcPr>
            <w:tcW w:type="dxa" w:w="2880"/>
          </w:tcPr>
          <w:p>
            <w:r>
              <w:t>5321.</w:t>
            </w:r>
          </w:p>
        </w:tc>
        <w:tc>
          <w:tcPr>
            <w:tcW w:type="dxa" w:w="2880"/>
          </w:tcPr>
          <w:p>
            <w: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type="dxa" w:w="2880"/>
          </w:tcPr>
          <w:p>
            <w:r>
              <w:t>12.12.2022</w:t>
            </w:r>
          </w:p>
        </w:tc>
      </w:tr>
      <w:tr>
        <w:tc>
          <w:tcPr>
            <w:tcW w:type="dxa" w:w="2880"/>
          </w:tcPr>
          <w:p>
            <w:r>
              <w:t>5322.</w:t>
            </w:r>
          </w:p>
        </w:tc>
        <w:tc>
          <w:tcPr>
            <w:tcW w:type="dxa" w:w="2880"/>
          </w:tcPr>
          <w:p>
            <w: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type="dxa" w:w="2880"/>
          </w:tcPr>
          <w:p>
            <w:r>
              <w:t>12.12.2022</w:t>
            </w:r>
          </w:p>
        </w:tc>
      </w:tr>
      <w:tr>
        <w:tc>
          <w:tcPr>
            <w:tcW w:type="dxa" w:w="2880"/>
          </w:tcPr>
          <w:p>
            <w:r>
              <w:t>5323.</w:t>
            </w:r>
          </w:p>
        </w:tc>
        <w:tc>
          <w:tcPr>
            <w:tcW w:type="dxa" w:w="2880"/>
          </w:tcPr>
          <w:p>
            <w:r>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p>
        </w:tc>
        <w:tc>
          <w:tcPr>
            <w:tcW w:type="dxa" w:w="2880"/>
          </w:tcPr>
          <w:p>
            <w:r>
              <w:t>12.12.2022</w:t>
            </w:r>
          </w:p>
        </w:tc>
      </w:tr>
      <w:tr>
        <w:tc>
          <w:tcPr>
            <w:tcW w:type="dxa" w:w="2880"/>
          </w:tcPr>
          <w:p>
            <w:r>
              <w:t>5324.</w:t>
            </w:r>
          </w:p>
        </w:tc>
        <w:tc>
          <w:tcPr>
            <w:tcW w:type="dxa" w:w="2880"/>
          </w:tcPr>
          <w:p>
            <w: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5325.</w:t>
            </w:r>
          </w:p>
        </w:tc>
        <w:tc>
          <w:tcPr>
            <w:tcW w:type="dxa" w:w="2880"/>
          </w:tcPr>
          <w:p>
            <w:r>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5326.</w:t>
            </w:r>
          </w:p>
        </w:tc>
        <w:tc>
          <w:tcPr>
            <w:tcW w:type="dxa" w:w="2880"/>
          </w:tcPr>
          <w:p>
            <w:r>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5327.</w:t>
            </w:r>
          </w:p>
        </w:tc>
        <w:tc>
          <w:tcPr>
            <w:tcW w:type="dxa" w:w="2880"/>
          </w:tcPr>
          <w:p>
            <w: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type="dxa" w:w="2880"/>
          </w:tcPr>
          <w:p>
            <w:r>
              <w:t>14.12.2022</w:t>
            </w:r>
          </w:p>
        </w:tc>
      </w:tr>
      <w:tr>
        <w:tc>
          <w:tcPr>
            <w:tcW w:type="dxa" w:w="2880"/>
          </w:tcPr>
          <w:p>
            <w:r>
              <w:t>5328.</w:t>
            </w:r>
          </w:p>
        </w:tc>
        <w:tc>
          <w:tcPr>
            <w:tcW w:type="dxa" w:w="2880"/>
          </w:tcPr>
          <w:p>
            <w: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type="dxa" w:w="2880"/>
          </w:tcPr>
          <w:p>
            <w:r>
              <w:t>14.12.2022</w:t>
            </w:r>
          </w:p>
        </w:tc>
      </w:tr>
      <w:tr>
        <w:tc>
          <w:tcPr>
            <w:tcW w:type="dxa" w:w="2880"/>
          </w:tcPr>
          <w:p>
            <w:r>
              <w:t>5329.</w:t>
            </w:r>
          </w:p>
        </w:tc>
        <w:tc>
          <w:tcPr>
            <w:tcW w:type="dxa" w:w="2880"/>
          </w:tcPr>
          <w:p>
            <w: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p>
        </w:tc>
        <w:tc>
          <w:tcPr>
            <w:tcW w:type="dxa" w:w="2880"/>
          </w:tcPr>
          <w:p>
            <w:r>
              <w:t>14.12.2022</w:t>
            </w:r>
          </w:p>
        </w:tc>
      </w:tr>
      <w:tr>
        <w:tc>
          <w:tcPr>
            <w:tcW w:type="dxa" w:w="2880"/>
          </w:tcPr>
          <w:p>
            <w:r>
              <w:t>5330.</w:t>
            </w:r>
          </w:p>
        </w:tc>
        <w:tc>
          <w:tcPr>
            <w:tcW w:type="dxa" w:w="2880"/>
          </w:tcPr>
          <w:p>
            <w:r>
              <w:t>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type="dxa" w:w="2880"/>
          </w:tcPr>
          <w:p>
            <w:r>
              <w:t>29.12.2022</w:t>
            </w:r>
          </w:p>
        </w:tc>
      </w:tr>
      <w:tr>
        <w:tc>
          <w:tcPr>
            <w:tcW w:type="dxa" w:w="2880"/>
          </w:tcPr>
          <w:p>
            <w:r>
              <w:t>5331.</w:t>
            </w:r>
          </w:p>
        </w:tc>
        <w:tc>
          <w:tcPr>
            <w:tcW w:type="dxa" w:w="2880"/>
          </w:tcPr>
          <w:p>
            <w:r>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type="dxa" w:w="2880"/>
          </w:tcPr>
          <w:p>
            <w:r>
              <w:t>29.12.2022</w:t>
            </w:r>
          </w:p>
        </w:tc>
      </w:tr>
      <w:tr>
        <w:tc>
          <w:tcPr>
            <w:tcW w:type="dxa" w:w="2880"/>
          </w:tcPr>
          <w:p>
            <w:r>
              <w:t>5332.</w:t>
            </w:r>
          </w:p>
        </w:tc>
        <w:tc>
          <w:tcPr>
            <w:tcW w:type="dxa" w:w="2880"/>
          </w:tcPr>
          <w:p>
            <w:r>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городского суда Республики Коми от 27.10.2022);</w:t>
            </w:r>
          </w:p>
        </w:tc>
        <w:tc>
          <w:tcPr>
            <w:tcW w:type="dxa" w:w="2880"/>
          </w:tcPr>
          <w:p>
            <w:r>
              <w:t>29.12.2022</w:t>
            </w:r>
          </w:p>
        </w:tc>
      </w:tr>
      <w:tr>
        <w:tc>
          <w:tcPr>
            <w:tcW w:type="dxa" w:w="2880"/>
          </w:tcPr>
          <w:p>
            <w:r>
              <w:t>5333.</w:t>
            </w:r>
          </w:p>
        </w:tc>
        <w:tc>
          <w:tcPr>
            <w:tcW w:type="dxa" w:w="2880"/>
          </w:tcPr>
          <w:p>
            <w:r>
              <w:t>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p>
        </w:tc>
        <w:tc>
          <w:tcPr>
            <w:tcW w:type="dxa" w:w="2880"/>
          </w:tcPr>
          <w:p>
            <w:r>
              <w:t>29.12.2022</w:t>
            </w:r>
          </w:p>
        </w:tc>
      </w:tr>
      <w:tr>
        <w:tc>
          <w:tcPr>
            <w:tcW w:type="dxa" w:w="2880"/>
          </w:tcPr>
          <w:p>
            <w:r>
              <w:t>5334.</w:t>
            </w:r>
          </w:p>
        </w:tc>
        <w:tc>
          <w:tcPr>
            <w:tcW w:type="dxa" w:w="2880"/>
          </w:tcPr>
          <w:p>
            <w: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type="dxa" w:w="2880"/>
          </w:tcPr>
          <w:p>
            <w:r>
              <w:t>29.12.2022</w:t>
            </w:r>
          </w:p>
        </w:tc>
      </w:tr>
      <w:tr>
        <w:tc>
          <w:tcPr>
            <w:tcW w:type="dxa" w:w="2880"/>
          </w:tcPr>
          <w:p>
            <w:r>
              <w:t>5335.</w:t>
            </w:r>
          </w:p>
        </w:tc>
        <w:tc>
          <w:tcPr>
            <w:tcW w:type="dxa" w:w="2880"/>
          </w:tcPr>
          <w:p>
            <w:r>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p>
        </w:tc>
        <w:tc>
          <w:tcPr>
            <w:tcW w:type="dxa" w:w="2880"/>
          </w:tcPr>
          <w:p>
            <w:r>
              <w:t>03.02.2023</w:t>
            </w:r>
          </w:p>
        </w:tc>
      </w:tr>
      <w:tr>
        <w:tc>
          <w:tcPr>
            <w:tcW w:type="dxa" w:w="2880"/>
          </w:tcPr>
          <w:p>
            <w:r>
              <w:t>5336.</w:t>
            </w:r>
          </w:p>
        </w:tc>
        <w:tc>
          <w:tcPr>
            <w:tcW w:type="dxa" w:w="2880"/>
          </w:tcPr>
          <w:p>
            <w:r>
              <w:t>Текст песни исполнителя Оксимирон (Oxxxymiron) «Последний звонок» (решение Замоскворецкого районного суда г. Москвы от 25.10.2022);</w:t>
            </w:r>
          </w:p>
        </w:tc>
        <w:tc>
          <w:tcPr>
            <w:tcW w:type="dxa" w:w="2880"/>
          </w:tcPr>
          <w:p>
            <w:r>
              <w:t>06.02.2023</w:t>
            </w:r>
          </w:p>
        </w:tc>
      </w:tr>
      <w:tr>
        <w:tc>
          <w:tcPr>
            <w:tcW w:type="dxa" w:w="2880"/>
          </w:tcPr>
          <w:p>
            <w:r>
              <w:t>5337.</w:t>
            </w:r>
          </w:p>
        </w:tc>
        <w:tc>
          <w:tcPr>
            <w:tcW w:type="dxa" w:w="2880"/>
          </w:tcPr>
          <w:p>
            <w:r>
              <w:t>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Астрахани от 07.11.2022);</w:t>
            </w:r>
          </w:p>
        </w:tc>
        <w:tc>
          <w:tcPr>
            <w:tcW w:type="dxa" w:w="2880"/>
          </w:tcPr>
          <w:p>
            <w:r>
              <w:t>06.02.2023</w:t>
            </w:r>
          </w:p>
        </w:tc>
      </w:tr>
      <w:tr>
        <w:tc>
          <w:tcPr>
            <w:tcW w:type="dxa" w:w="2880"/>
          </w:tcPr>
          <w:p>
            <w:r>
              <w:t>5338.</w:t>
            </w:r>
          </w:p>
        </w:tc>
        <w:tc>
          <w:tcPr>
            <w:tcW w:type="dxa" w:w="2880"/>
          </w:tcPr>
          <w:p>
            <w:r>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p>
        </w:tc>
        <w:tc>
          <w:tcPr>
            <w:tcW w:type="dxa" w:w="2880"/>
          </w:tcPr>
          <w:p>
            <w:r>
              <w:t>17.02.2023</w:t>
            </w:r>
          </w:p>
        </w:tc>
      </w:tr>
      <w:tr>
        <w:tc>
          <w:tcPr>
            <w:tcW w:type="dxa" w:w="2880"/>
          </w:tcPr>
          <w:p>
            <w:r>
              <w:t>5339.</w:t>
            </w:r>
          </w:p>
        </w:tc>
        <w:tc>
          <w:tcPr>
            <w:tcW w:type="dxa" w:w="2880"/>
          </w:tcPr>
          <w:p>
            <w:r>
              <w:t xml:space="preserve">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апелляционное определение судебной коллегии по административным делам Волгоградского областного суда от 12.01.2023 и кассационное определение судебной коллегии </w:t>
              <w:br/>
              <w:br/>
              <w:t>по административным делам Четвертого кассационного суда общей юрисдикции от 25.05.2023);</w:t>
            </w:r>
          </w:p>
        </w:tc>
        <w:tc>
          <w:tcPr>
            <w:tcW w:type="dxa" w:w="2880"/>
          </w:tcPr>
          <w:p>
            <w:r>
              <w:t>22.02.2023</w:t>
            </w:r>
          </w:p>
        </w:tc>
      </w:tr>
      <w:tr>
        <w:tc>
          <w:tcPr>
            <w:tcW w:type="dxa" w:w="2880"/>
          </w:tcPr>
          <w:p>
            <w:r>
              <w:t>5340.</w:t>
            </w:r>
          </w:p>
        </w:tc>
        <w:tc>
          <w:tcPr>
            <w:tcW w:type="dxa" w:w="2880"/>
          </w:tcPr>
          <w:p>
            <w:r>
              <w:t>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type="dxa" w:w="2880"/>
          </w:tcPr>
          <w:p>
            <w:r>
              <w:t>20.03.2023</w:t>
            </w:r>
          </w:p>
        </w:tc>
      </w:tr>
      <w:tr>
        <w:tc>
          <w:tcPr>
            <w:tcW w:type="dxa" w:w="2880"/>
          </w:tcPr>
          <w:p>
            <w:r>
              <w:t>5341.</w:t>
            </w:r>
          </w:p>
        </w:tc>
        <w:tc>
          <w:tcPr>
            <w:tcW w:type="dxa" w:w="2880"/>
          </w:tcPr>
          <w:p>
            <w:r>
              <w:t>Материал под названием «Манифест Национального сопротивления… На войне, как на войне.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p>
        </w:tc>
        <w:tc>
          <w:tcPr>
            <w:tcW w:type="dxa" w:w="2880"/>
          </w:tcPr>
          <w:p>
            <w:r>
              <w:t>17.04.2023</w:t>
            </w:r>
          </w:p>
        </w:tc>
      </w:tr>
      <w:tr>
        <w:tc>
          <w:tcPr>
            <w:tcW w:type="dxa" w:w="2880"/>
          </w:tcPr>
          <w:p>
            <w:r>
              <w:t>5342.</w:t>
            </w:r>
          </w:p>
        </w:tc>
        <w:tc>
          <w:tcPr>
            <w:tcW w:type="dxa" w:w="2880"/>
          </w:tcPr>
          <w:p>
            <w:r>
              <w:t>Информационный материал – аудиозапись (песня) исполнителей «Околореп и Саша Скул» с названием «Вэлком ту Россияния» продолжительностью около 02 минут 33 секунд, которая начинается русскими словами, исполняемыми мужскими голосами, «Добро пожаловать в россиянию.», заканчивается словами «Так что если что, вовремя скидывай ножик», содержащаяся в информационно-коммуникационной сети «Интернет» (решение Калачёвского районного суда Волгоградской области от 09.02.2023);</w:t>
            </w:r>
          </w:p>
        </w:tc>
        <w:tc>
          <w:tcPr>
            <w:tcW w:type="dxa" w:w="2880"/>
          </w:tcPr>
          <w:p>
            <w:r>
              <w:t>03.05.2023</w:t>
            </w:r>
          </w:p>
        </w:tc>
      </w:tr>
      <w:tr>
        <w:tc>
          <w:tcPr>
            <w:tcW w:type="dxa" w:w="2880"/>
          </w:tcPr>
          <w:p>
            <w:r>
              <w:t>5343.</w:t>
            </w:r>
          </w:p>
        </w:tc>
        <w:tc>
          <w:tcPr>
            <w:tcW w:type="dxa" w:w="2880"/>
          </w:tcPr>
          <w:p>
            <w:r>
              <w:t>Материалы – текстовые файлы под названием «ЕВРОПА ОТЕЧЕСТВ. Биополитическая Цель Национал-Социализма», «НОВАЯ ЕВРОПА». Биополитическая Цель Национал-Социализма», размещенные в ИТКС «Интернет» (решение Центрального районного суда г. Калининграда от 14.02.2023);</w:t>
            </w:r>
          </w:p>
        </w:tc>
        <w:tc>
          <w:tcPr>
            <w:tcW w:type="dxa" w:w="2880"/>
          </w:tcPr>
          <w:p>
            <w:r>
              <w:t>17.05.2023</w:t>
            </w:r>
          </w:p>
        </w:tc>
      </w:tr>
      <w:tr>
        <w:tc>
          <w:tcPr>
            <w:tcW w:type="dxa" w:w="2880"/>
          </w:tcPr>
          <w:p>
            <w:r>
              <w:t>5344.</w:t>
            </w:r>
          </w:p>
        </w:tc>
        <w:tc>
          <w:tcPr>
            <w:tcW w:type="dxa" w:w="2880"/>
          </w:tcPr>
          <w:p>
            <w:r>
              <w:t>Материалы: аудиозапись песни под названием «Криминал» музыкальной группы «Bad To The Bonehead»,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Твери от 20.02.2023);</w:t>
            </w:r>
          </w:p>
        </w:tc>
        <w:tc>
          <w:tcPr>
            <w:tcW w:type="dxa" w:w="2880"/>
          </w:tcPr>
          <w:p>
            <w:r>
              <w:t>17.05.2023</w:t>
            </w:r>
          </w:p>
        </w:tc>
      </w:tr>
      <w:tr>
        <w:tc>
          <w:tcPr>
            <w:tcW w:type="dxa" w:w="2880"/>
          </w:tcPr>
          <w:p>
            <w:r>
              <w:t>5345.</w:t>
            </w:r>
          </w:p>
        </w:tc>
        <w:tc>
          <w:tcPr>
            <w:tcW w:type="dxa" w:w="2880"/>
          </w:tcPr>
          <w:p>
            <w:r>
              <w:t>Информационный материал – текст аудиозаписи группы Outlaw Heroes Standing под названием «Смерть РУССКИМ гнидам!!!», начинающийся словами: «Hardcore. Смерть русским. Я ненавижу русских, я за арийцев, я ненавижу русских, я за арийцев. Пора уничтожать всех ветеранов Войны, чтобы не было больше русских…», заканчивающийся словами: «смерть русским гнидам. Зиг хай» (решение Ленинского районного суда г. Тамбова от 04.04.2023);</w:t>
            </w:r>
          </w:p>
        </w:tc>
        <w:tc>
          <w:tcPr>
            <w:tcW w:type="dxa" w:w="2880"/>
          </w:tcPr>
          <w:p>
            <w:r>
              <w:t>13.06.2023</w:t>
            </w:r>
          </w:p>
        </w:tc>
      </w:tr>
      <w:tr>
        <w:tc>
          <w:tcPr>
            <w:tcW w:type="dxa" w:w="2880"/>
          </w:tcPr>
          <w:p>
            <w:r>
              <w:t>5346.</w:t>
            </w:r>
          </w:p>
        </w:tc>
        <w:tc>
          <w:tcPr>
            <w:tcW w:type="dxa" w:w="2880"/>
          </w:tcPr>
          <w:p>
            <w:r>
              <w:t>Книга «Евангелие от Елизаветы» Николая Моностона (144 с., Белгород, 2016, издательство ООО «Наследие», отпечатано в типографии «Константа»), за исключением цитат в ней из Библии (решение Октябрьского районного суда г. Белгорода от 17.02.2023 и апелляционное определение судебной коллегии по административным делам Белгородского областного суда от 04.05.2023);</w:t>
            </w:r>
          </w:p>
        </w:tc>
        <w:tc>
          <w:tcPr>
            <w:tcW w:type="dxa" w:w="2880"/>
          </w:tcPr>
          <w:p>
            <w:r>
              <w:t>22.06.2023</w:t>
            </w:r>
          </w:p>
        </w:tc>
      </w:tr>
      <w:tr>
        <w:tc>
          <w:tcPr>
            <w:tcW w:type="dxa" w:w="2880"/>
          </w:tcPr>
          <w:p>
            <w:r>
              <w:t>5347.</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5348.</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5349.</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5350.</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5351.</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5352.</w:t>
            </w:r>
          </w:p>
        </w:tc>
        <w:tc>
          <w:tcPr>
            <w:tcW w:type="dxa" w:w="2880"/>
          </w:tcPr>
          <w:p>
            <w:r>
              <w:t>Информационный материал: аудиозапись исполнителя «Жека Басотский – АУЕ всем нашим пацанам» продолжительностью около 4 минут 32 секунд, которая начинается звуками музыки и русскими словами песни «АУЕ всем пацанам…» и заканчивается словами «православным привет, мусульманам салам, а всем дырявым лоукик и двойку по зубам», исполняемой мужским голосом, содержащейся в информационно-коммуникационной сети «Интернет» (решение Центрального районного суда г. Хабаровска от 13.02.2023);</w:t>
            </w:r>
          </w:p>
        </w:tc>
        <w:tc>
          <w:tcPr>
            <w:tcW w:type="dxa" w:w="2880"/>
          </w:tcPr>
          <w:p>
            <w:r>
              <w:t>29.06.2023</w:t>
            </w:r>
          </w:p>
        </w:tc>
      </w:tr>
      <w:tr>
        <w:tc>
          <w:tcPr>
            <w:tcW w:type="dxa" w:w="2880"/>
          </w:tcPr>
          <w:p>
            <w:r>
              <w:t>5353.</w:t>
            </w:r>
          </w:p>
        </w:tc>
        <w:tc>
          <w:tcPr>
            <w:tcW w:type="dxa" w:w="2880"/>
          </w:tcPr>
          <w:p>
            <w:r>
              <w:t>Информационный материал – аудиозапись (песня) исполнителя The Fishez с наименованием «Колумбайн» продолжительностью около 02 минут 23 секунд, которая начинается словами, исполняемыми мужским голосом под музыку: «Колумбайн, колумбайн, я устрою колумбайн…» и заканчивается словами «… и тебе лучше не знать, что я делал этой ночью, сын», размещенный в информационно-телекоммуникационной сети «Интернет» (решение Североморского районного суда Мурманской области от 11.05.2023);</w:t>
            </w:r>
          </w:p>
        </w:tc>
        <w:tc>
          <w:tcPr>
            <w:tcW w:type="dxa" w:w="2880"/>
          </w:tcPr>
          <w:p>
            <w:r>
              <w:t>17.07.2023</w:t>
            </w:r>
          </w:p>
        </w:tc>
      </w:tr>
      <w:tr>
        <w:tc>
          <w:tcPr>
            <w:tcW w:type="dxa" w:w="2880"/>
          </w:tcPr>
          <w:p>
            <w:r>
              <w:t>5354.</w:t>
            </w:r>
          </w:p>
        </w:tc>
        <w:tc>
          <w:tcPr>
            <w:tcW w:type="dxa" w:w="2880"/>
          </w:tcPr>
          <w:p>
            <w:r>
              <w:t>Информационный материал в виде аудиозаписи исполнителя Околорэп с названием «Лет через 10» продолжительностью около 01 минуты 06 секунд, которая начинается русскими словами, исполняемыми мужским голосом под музыку: «Пацаны, ходите прикол?», заканчивается словами «… всем своим «зигуем» молодым и старым, совсем (нецензурное выражение) стал», содержащейся в информационно-коммуникационной сети «Интернет» (решение Североморского районного суда Мурманской области от 23.05.2023);</w:t>
            </w:r>
          </w:p>
        </w:tc>
        <w:tc>
          <w:tcPr>
            <w:tcW w:type="dxa" w:w="2880"/>
          </w:tcPr>
          <w:p>
            <w:r>
              <w:t>28.07.2023</w:t>
            </w:r>
          </w:p>
        </w:tc>
      </w:tr>
      <w:tr>
        <w:tc>
          <w:tcPr>
            <w:tcW w:type="dxa" w:w="2880"/>
          </w:tcPr>
          <w:p>
            <w:r>
              <w:t>5355.</w:t>
            </w:r>
          </w:p>
        </w:tc>
        <w:tc>
          <w:tcPr>
            <w:tcW w:type="dxa" w:w="2880"/>
          </w:tcPr>
          <w:p>
            <w:r>
              <w:t>Информационный материал – аудиозапись (песня) исполнителя dmtboy с наименованием «Колумбайн» продолжительностью около 02 минут 15 секунд, которая начинается словами, исполняемыми мужским голосом под музыку: «Колумбайн. Колумбайн…», заканчивается словами «Я взрываю бомбу в классе первый «А», содержащаяся в информационно-коммуникационной сети «Интернет» (решение Полярного районного суда Мурманской области от 16.05.2023);</w:t>
            </w:r>
          </w:p>
        </w:tc>
        <w:tc>
          <w:tcPr>
            <w:tcW w:type="dxa" w:w="2880"/>
          </w:tcPr>
          <w:p>
            <w:r>
              <w:t>28.07.2023</w:t>
            </w:r>
          </w:p>
        </w:tc>
      </w:tr>
      <w:tr>
        <w:tc>
          <w:tcPr>
            <w:tcW w:type="dxa" w:w="2880"/>
          </w:tcPr>
          <w:p>
            <w:r>
              <w:t>5356.</w:t>
            </w:r>
          </w:p>
        </w:tc>
        <w:tc>
          <w:tcPr>
            <w:tcW w:type="dxa" w:w="2880"/>
          </w:tcPr>
          <w:p>
            <w:r>
              <w:t>Информационный материал – аудиозапись и текст музыкальной композиции под названием «Молочные продукты – Вали Хачей» (иное название – «Группа Волк – Вали Хачей»), продолжительностью от 01 мин. 46 сек., начинающаяся словами: «Эх … слишком много в России, Всю мою Родину хачи населили…» и заканчивающаяся словами: «…Черно…ые уроды! Черно…ые уроды!» (решение Железнодорожного районного суда г. Пензы от 12.05.2023);</w:t>
            </w:r>
          </w:p>
        </w:tc>
        <w:tc>
          <w:tcPr>
            <w:tcW w:type="dxa" w:w="2880"/>
          </w:tcPr>
          <w:p>
            <w:r>
              <w:t>28.07.2023</w:t>
            </w:r>
          </w:p>
        </w:tc>
      </w:tr>
      <w:tr>
        <w:tc>
          <w:tcPr>
            <w:tcW w:type="dxa" w:w="2880"/>
          </w:tcPr>
          <w:p>
            <w:r>
              <w:t>5357.</w:t>
            </w:r>
          </w:p>
        </w:tc>
        <w:tc>
          <w:tcPr>
            <w:tcW w:type="dxa" w:w="2880"/>
          </w:tcPr>
          <w:p>
            <w:r>
              <w:t>Видеозапись «П***н – это существо, которое надо пристрелить – Кирилл Барабаш», начинающаяся словами «Если говорить про офицеров кадровых…», заканчивающаяся словами «пока мы сами не организуемся с самого низу, ничего не изменится», продолжительностью 3 минуты 18 секунд (решение Куртамышского районного суда Курганской области от 30.05.2023);</w:t>
            </w:r>
          </w:p>
        </w:tc>
        <w:tc>
          <w:tcPr>
            <w:tcW w:type="dxa" w:w="2880"/>
          </w:tcPr>
          <w:p>
            <w:r>
              <w:t>03.08.2023</w:t>
            </w:r>
          </w:p>
        </w:tc>
      </w:tr>
      <w:tr>
        <w:tc>
          <w:tcPr>
            <w:tcW w:type="dxa" w:w="2880"/>
          </w:tcPr>
          <w:p>
            <w:r>
              <w:t>5358.</w:t>
            </w:r>
          </w:p>
        </w:tc>
        <w:tc>
          <w:tcPr>
            <w:tcW w:type="dxa" w:w="2880"/>
          </w:tcPr>
          <w:p>
            <w:r>
              <w:t>Видеозапись «К.Барабаш» разносит жидовскую банду П****а», начинающаяся словами «Дорогие друзья, товарищи, здравствуйте …», заканчивающаяся словами «А как спросить? Законопроект есть о суде народа над властью. Спасибо», продолжительностью 7 минут 21 секунда (решение Куртамышского районного суда Курганской области от 30.05.2023);</w:t>
            </w:r>
          </w:p>
        </w:tc>
        <w:tc>
          <w:tcPr>
            <w:tcW w:type="dxa" w:w="2880"/>
          </w:tcPr>
          <w:p>
            <w:r>
              <w:t>03.08.2023</w:t>
            </w:r>
          </w:p>
        </w:tc>
      </w:tr>
      <w:tr>
        <w:tc>
          <w:tcPr>
            <w:tcW w:type="dxa" w:w="2880"/>
          </w:tcPr>
          <w:p>
            <w:r>
              <w:t>5359.</w:t>
            </w:r>
          </w:p>
        </w:tc>
        <w:tc>
          <w:tcPr>
            <w:tcW w:type="dxa" w:w="2880"/>
          </w:tcPr>
          <w:p>
            <w:r>
              <w:t>Видеозапись «В России Стали Избивать Полицаев. ЗА ЧТООО такое П****у», начинающаяся словами «Очень странные дела с начала этого года стали происходить в России», заканчивающаяся словами «На что вы готовы пойти, чтобы П***н ушел? На убийство его», продолжительностью 6 минут 42 секунды (решение Куртамышского районного суда Курганской области от 30.05.2023);</w:t>
            </w:r>
          </w:p>
        </w:tc>
        <w:tc>
          <w:tcPr>
            <w:tcW w:type="dxa" w:w="2880"/>
          </w:tcPr>
          <w:p>
            <w:r>
              <w:t>03.08.2023</w:t>
            </w:r>
          </w:p>
        </w:tc>
      </w:tr>
      <w:tr>
        <w:tc>
          <w:tcPr>
            <w:tcW w:type="dxa" w:w="2880"/>
          </w:tcPr>
          <w:p>
            <w:r>
              <w:t>5360.</w:t>
            </w:r>
          </w:p>
        </w:tc>
        <w:tc>
          <w:tcPr>
            <w:tcW w:type="dxa" w:w="2880"/>
          </w:tcPr>
          <w:p>
            <w:r>
              <w:t>[Аудиозапись] исполнителя «Молот Родины» под названием «Да здравствует Белая Раса» длительностью 3 мин. 29 сек., начинающаяся со слов: «Война. В больших городах…», и заканчивающаяся словами: «…Да здравствует белая раса и религиозный террор!», размещенная в сети «Интернет» (решение Центрального районного суда г. Тулы от 22.05.2023);</w:t>
            </w:r>
          </w:p>
        </w:tc>
        <w:tc>
          <w:tcPr>
            <w:tcW w:type="dxa" w:w="2880"/>
          </w:tcPr>
          <w:p>
            <w:r>
              <w:t>04.08.2023</w:t>
            </w:r>
          </w:p>
        </w:tc>
      </w:tr>
      <w:tr>
        <w:tc>
          <w:tcPr>
            <w:tcW w:type="dxa" w:w="2880"/>
          </w:tcPr>
          <w:p>
            <w:r>
              <w:t>5361.</w:t>
            </w:r>
          </w:p>
        </w:tc>
        <w:tc>
          <w:tcPr>
            <w:tcW w:type="dxa" w:w="2880"/>
          </w:tcPr>
          <w:p>
            <w:r>
              <w:t>Печатный текст, имеющий наименование «Декларация «О государственной независимости Республики Калмыкия» и дату «26.10.2022», который начинается со слов: «У ойратов в истории было несколько суверенных государств…» и заканчивается словами: «Конгресс ойрат-калмыцкого народа обращается ко всем государствам мира, правительствам и парламентам с призывом признать необходимость освобождения ойрат-калмыцкого народа от колониального гнета Российской империи и его законное право на самоопределение и создание независимого государства. Да восторжествует справедливость!» (решение Элистинского городского суда Республики Калмыкия от 02.06.2023);</w:t>
            </w:r>
          </w:p>
        </w:tc>
        <w:tc>
          <w:tcPr>
            <w:tcW w:type="dxa" w:w="2880"/>
          </w:tcPr>
          <w:p>
            <w:r>
              <w:t>04.08.2023</w:t>
            </w:r>
          </w:p>
        </w:tc>
      </w:tr>
      <w:tr>
        <w:tc>
          <w:tcPr>
            <w:tcW w:type="dxa" w:w="2880"/>
          </w:tcPr>
          <w:p>
            <w:r>
              <w:t>5362.</w:t>
            </w:r>
          </w:p>
        </w:tc>
        <w:tc>
          <w:tcPr>
            <w:tcW w:type="dxa" w:w="2880"/>
          </w:tcPr>
          <w:p>
            <w:r>
              <w:t xml:space="preserve">Информационный материал – аудиозапись исполнителя Le_Da_Vi с названием «Мусорам (ft. Гончарик [Живущие Рэпом]», продолжительностью около 03 минут 55 секунд, которая начинается словами на русском языке, исполняемым мужским голосом под музыку: «Ноги вели по дороге…», заканчивается </w:t>
              <w:br/>
              <w:br/>
              <w:t>словами «…мусорам – fuck you», содержащаяся в информационно-телекоммуникационной сети «Интернет» (решение Североморского районного суда Мурманской области от 07.06.2023);</w:t>
            </w:r>
          </w:p>
        </w:tc>
        <w:tc>
          <w:tcPr>
            <w:tcW w:type="dxa" w:w="2880"/>
          </w:tcPr>
          <w:p>
            <w:r>
              <w:t>10.08.2023</w:t>
            </w:r>
          </w:p>
        </w:tc>
      </w:tr>
      <w:tr>
        <w:tc>
          <w:tcPr>
            <w:tcW w:type="dxa" w:w="2880"/>
          </w:tcPr>
          <w:p>
            <w:r>
              <w:t>5363.</w:t>
            </w:r>
          </w:p>
        </w:tc>
        <w:tc>
          <w:tcPr>
            <w:tcW w:type="dxa" w:w="2880"/>
          </w:tcPr>
          <w:p>
            <w:r>
              <w:t>Информационный материал, представленный в виде статьи с заголовком «Он не остановится, пока его не остановят», начинающейся со слов «В феврале стало совершенно ясно…» и заканчивающейся словами «…и не бояться ни штрафов ни тюрьмы. На кону наша жизнь», размещенной в выпуске № 9 (1511) газеты «Арсеньевские вести», вышедшем в свет 02.03.2022 (решение Фрунзенского районного суда г. Владивостока Приморского края от 10.06.2022, апелляционное определение судебной коллегии по административным делам Приморского краевого суда от 12.10.2022 и кассационное определение судебной коллегии по административным делам Девятого кассационного суда общей юрисдикции от 25.01.2023);</w:t>
            </w:r>
          </w:p>
        </w:tc>
        <w:tc>
          <w:tcPr>
            <w:tcW w:type="dxa" w:w="2880"/>
          </w:tcPr>
          <w:p>
            <w:r>
              <w:t>11.08.2023</w:t>
            </w:r>
          </w:p>
        </w:tc>
      </w:tr>
      <w:tr>
        <w:tc>
          <w:tcPr>
            <w:tcW w:type="dxa" w:w="2880"/>
          </w:tcPr>
          <w:p>
            <w:r>
              <w:t>5364.</w:t>
            </w:r>
          </w:p>
        </w:tc>
        <w:tc>
          <w:tcPr>
            <w:tcW w:type="dxa" w:w="2880"/>
          </w:tcPr>
          <w:p>
            <w:r>
              <w:t>Видеофайл «Схиигумен Сергий обратился к Путину! Почему Вы молчите?», продолжительность 18 минут 30 секунд, начинается словами: «Дорогие отцы, браться и сестры! Святейший Патриарх Московский и всея Руси»…., заканчивается словами: «…Молитесь – Родина в опасности! Последнее слово за Богом! Аминь (решение Верхнепышминского городского суда Свердловской области от 10.01.2023);</w:t>
            </w:r>
          </w:p>
        </w:tc>
        <w:tc>
          <w:tcPr>
            <w:tcW w:type="dxa" w:w="2880"/>
          </w:tcPr>
          <w:p>
            <w:r>
              <w:t>31.08.2023</w:t>
            </w:r>
          </w:p>
        </w:tc>
      </w:tr>
      <w:tr>
        <w:tc>
          <w:tcPr>
            <w:tcW w:type="dxa" w:w="2880"/>
          </w:tcPr>
          <w:p>
            <w:r>
              <w:t>5365.</w:t>
            </w:r>
          </w:p>
        </w:tc>
        <w:tc>
          <w:tcPr>
            <w:tcW w:type="dxa" w:w="2880"/>
          </w:tcPr>
          <w:p>
            <w:r>
              <w:t>Видеофайл «Кто посягает на закрытие храмов – анафема_Схиигумен Сергий» «Проповедь Романова Н.В. от 25.04.2020», продолжительность 17 минут 3 секунды, начинается словами: «Как могло случиться, что мы превратились из православных в неверных…», заканчивается словами: «…христоубийцы понесут свое. Рано…рано радуетесь. враги Христовы. Бог поругаем не бывает. Мы,  русские, с нами Бог! Царь православный среди нас! Богу нашему слава! Ныне и присно и во веки веков! Аминь!» (решение Верхнепышминского городского суда Свердловской области от 10.01.2023);</w:t>
            </w:r>
          </w:p>
        </w:tc>
        <w:tc>
          <w:tcPr>
            <w:tcW w:type="dxa" w:w="2880"/>
          </w:tcPr>
          <w:p>
            <w:r>
              <w:t>31.08.2023</w:t>
            </w:r>
          </w:p>
        </w:tc>
      </w:tr>
      <w:tr>
        <w:tc>
          <w:tcPr>
            <w:tcW w:type="dxa" w:w="2880"/>
          </w:tcPr>
          <w:p>
            <w:r>
              <w:t>5366.</w:t>
            </w:r>
          </w:p>
        </w:tc>
        <w:tc>
          <w:tcPr>
            <w:tcW w:type="dxa" w:w="2880"/>
          </w:tcPr>
          <w:p>
            <w:r>
              <w:t>Видеофайл «Надо бояться только Бога», продолжительность 20 минут 20 секунд, начинается словами: «Сегодня церковь празднует день Святой Троицы Пятидесятницы…», заканчивается словами: «…Да поможет нам всем в этом Господь Бог! Аминь!» (решение Верхнепышминского городского суда Свердловской области от 10.01.2023);</w:t>
            </w:r>
          </w:p>
        </w:tc>
        <w:tc>
          <w:tcPr>
            <w:tcW w:type="dxa" w:w="2880"/>
          </w:tcPr>
          <w:p>
            <w:r>
              <w:t>31.08.2023</w:t>
            </w:r>
          </w:p>
        </w:tc>
      </w:tr>
      <w:tr>
        <w:tc>
          <w:tcPr>
            <w:tcW w:type="dxa" w:w="2880"/>
          </w:tcPr>
          <w:p>
            <w:r>
              <w:t>5367.</w:t>
            </w:r>
          </w:p>
        </w:tc>
        <w:tc>
          <w:tcPr>
            <w:tcW w:type="dxa" w:w="2880"/>
          </w:tcPr>
          <w:p>
            <w:r>
              <w:t>Видеофайл «Священник проклял Путина и призвал выдворить его в Биробиджан», продолжительность 10 минут 35 секунд (решение Верхнепышминского городского суда Свердловской области от 10.01.2023);</w:t>
            </w:r>
          </w:p>
        </w:tc>
        <w:tc>
          <w:tcPr>
            <w:tcW w:type="dxa" w:w="2880"/>
          </w:tcPr>
          <w:p>
            <w:r>
              <w:t>31.08.2023</w:t>
            </w:r>
          </w:p>
        </w:tc>
      </w:tr>
      <w:tr>
        <w:tc>
          <w:tcPr>
            <w:tcW w:type="dxa" w:w="2880"/>
          </w:tcPr>
          <w:p>
            <w:r>
              <w:t>5368.</w:t>
            </w:r>
          </w:p>
        </w:tc>
        <w:tc>
          <w:tcPr>
            <w:tcW w:type="dxa" w:w="2880"/>
          </w:tcPr>
          <w:p>
            <w:r>
              <w:t>Видеофайл «Схиигумен Сергий (Романов) – от РСФСР к Святой России», продолжительность 6 минут 52 секунды, начинающийся словами: «Боль в сердце моем напоминает нам и мне о могучей державе…», заканчивается словами: «…Ответьте мне на вопрос, русские и все национальности мира, - Кто правит вами, кто правит Россией?» (решение Верхнепышминского городского суда Свердловской области от 10.01.2023);</w:t>
            </w:r>
          </w:p>
        </w:tc>
        <w:tc>
          <w:tcPr>
            <w:tcW w:type="dxa" w:w="2880"/>
          </w:tcPr>
          <w:p>
            <w:r>
              <w:t>31.08.2023</w:t>
            </w:r>
          </w:p>
        </w:tc>
      </w:tr>
      <w:tr>
        <w:tc>
          <w:tcPr>
            <w:tcW w:type="dxa" w:w="2880"/>
          </w:tcPr>
          <w:p>
            <w:r>
              <w:t>5369.</w:t>
            </w:r>
          </w:p>
        </w:tc>
        <w:tc>
          <w:tcPr>
            <w:tcW w:type="dxa" w:w="2880"/>
          </w:tcPr>
          <w:p>
            <w:r>
              <w:t>Видеофайл «Ответ схиигумена Сергия (Романова), записан Романовым Н.В. по поводу церковного суда в отношении его.  Начинается словами: «Дорогие отцы, братья и сестры! Много кривотолков на данный момент ходит вокруг моего имени…», заканчивается словами: «….и вовеки веков!» (решение Верхнепышминского городского суда Свердловской области от 10.01.2023);</w:t>
            </w:r>
          </w:p>
        </w:tc>
        <w:tc>
          <w:tcPr>
            <w:tcW w:type="dxa" w:w="2880"/>
          </w:tcPr>
          <w:p>
            <w:r>
              <w:t>31.08.2023</w:t>
            </w:r>
          </w:p>
        </w:tc>
      </w:tr>
      <w:tr>
        <w:tc>
          <w:tcPr>
            <w:tcW w:type="dxa" w:w="2880"/>
          </w:tcPr>
          <w:p>
            <w:r>
              <w:t>5370.</w:t>
            </w:r>
          </w:p>
        </w:tc>
        <w:tc>
          <w:tcPr>
            <w:tcW w:type="dxa" w:w="2880"/>
          </w:tcPr>
          <w:p>
            <w:r>
              <w:t>Видеофайл «Схиигумен Сергий. Путин, Ленин и стрельба на Лубянке», продолжительность 30 минут 5 секунд, начинается словами: «Дорогие отцы, братья и сестры с праздником! – С праздником, отец Сергий! Некоторые русские старцы говорили, что антихрист придет из России…», заканчивается словами: «…Где Бог – там победа! Аминь!» (решение Верхнепышминского городского суда Свердловской области от 10.01.2023);</w:t>
            </w:r>
          </w:p>
        </w:tc>
        <w:tc>
          <w:tcPr>
            <w:tcW w:type="dxa" w:w="2880"/>
          </w:tcPr>
          <w:p>
            <w:r>
              <w:t>31.08.2023</w:t>
            </w:r>
          </w:p>
        </w:tc>
      </w:tr>
      <w:tr>
        <w:tc>
          <w:tcPr>
            <w:tcW w:type="dxa" w:w="2880"/>
          </w:tcPr>
          <w:p>
            <w:r>
              <w:t>5371.</w:t>
            </w:r>
          </w:p>
        </w:tc>
        <w:tc>
          <w:tcPr>
            <w:tcW w:type="dxa" w:w="2880"/>
          </w:tcPr>
          <w:p>
            <w:r>
              <w:t>Видеофайл «Схиигумен Сергий Романов – Иуды/Видео после церковного суда», продолжительность 9 минут  56 секунд, начинается словами: «Дорогие отцы и братья всех национальностей. Обращаюсь ко всем вам внимательно прослушать мою проповедь», заканчивается словами: «… и вовеки веков!» (решение Верхнепышминского городского суда Свердловской области от 10.01.2023);</w:t>
            </w:r>
          </w:p>
        </w:tc>
        <w:tc>
          <w:tcPr>
            <w:tcW w:type="dxa" w:w="2880"/>
          </w:tcPr>
          <w:p>
            <w:r>
              <w:t>31.08.2023</w:t>
            </w:r>
          </w:p>
        </w:tc>
      </w:tr>
      <w:tr>
        <w:tc>
          <w:tcPr>
            <w:tcW w:type="dxa" w:w="2880"/>
          </w:tcPr>
          <w:p>
            <w:r>
              <w:t>5372.</w:t>
            </w:r>
          </w:p>
        </w:tc>
        <w:tc>
          <w:tcPr>
            <w:tcW w:type="dxa" w:w="2880"/>
          </w:tcPr>
          <w:p>
            <w:r>
              <w:t>Распространенный в сети «Интернет» информационный материал – видео-, аудиозапись и текст песни исполнителя THRIP XANNY с наименованием «Колумбайн» продолжительностью около 2 минут 00 секунд, которая начинается словами, исполняемым мужским голосом под музыку: «Залетаю в школу – одноклассника по стенам…», заканчивается словами: «В 11:00 разбил я кафетерий» (решение Кольского районного суда Мурманской области (постоянное судебное присутствие в закрытом административно-территориальном образовании городе Заозерск Мурманской области) от 06.07.2023);</w:t>
            </w:r>
          </w:p>
        </w:tc>
        <w:tc>
          <w:tcPr>
            <w:tcW w:type="dxa" w:w="2880"/>
          </w:tcPr>
          <w:p>
            <w:r>
              <w:t>31.08.2023</w:t>
            </w:r>
          </w:p>
        </w:tc>
      </w:tr>
      <w:tr>
        <w:tc>
          <w:tcPr>
            <w:tcW w:type="dxa" w:w="2880"/>
          </w:tcPr>
          <w:p>
            <w:r>
              <w:t>5373.</w:t>
            </w:r>
          </w:p>
        </w:tc>
        <w:tc>
          <w:tcPr>
            <w:tcW w:type="dxa" w:w="2880"/>
          </w:tcPr>
          <w:p>
            <w:r>
              <w:t>Видеоролик с наименованием «Сценарий: Распад России//Выход Калмыкии и Бурятии», имеющий длительность 43 мин. 15 сек., который начинается со слов «Доржо здравствуйте! Я Вас немножко представлю, вы меня поправляйте, если что – не верно..» и заканчивается словами: «За это вам огромное спасибо, что вы разработали, разрабатываете одну из возможных программ, что у народа будет выбор. Спасибо большое, что ответили на все мои вопросы, что были искренни. Благодарю Вас» (решение Элистинского городского суда Республики Калмыкия от 16.06.2023);</w:t>
            </w:r>
          </w:p>
        </w:tc>
        <w:tc>
          <w:tcPr>
            <w:tcW w:type="dxa" w:w="2880"/>
          </w:tcPr>
          <w:p>
            <w:r>
              <w:t>14.09.2023</w:t>
            </w:r>
          </w:p>
        </w:tc>
      </w:tr>
      <w:tr>
        <w:tc>
          <w:tcPr>
            <w:tcW w:type="dxa" w:w="2880"/>
          </w:tcPr>
          <w:p>
            <w:r>
              <w:t>5374.</w:t>
            </w:r>
          </w:p>
        </w:tc>
        <w:tc>
          <w:tcPr>
            <w:tcW w:type="dxa" w:w="2880"/>
          </w:tcPr>
          <w:p>
            <w:r>
              <w:t>Текст книги «Siege» («Осада»), опубликованной 05.09.2017 в электронном формате на 527 страницах (3-е издание) под авторством Джеймса Мейсона (Мэйсона) (решение Приморского районного суда Санкт-Петербурга от 03.07.2023);</w:t>
            </w:r>
          </w:p>
        </w:tc>
        <w:tc>
          <w:tcPr>
            <w:tcW w:type="dxa" w:w="2880"/>
          </w:tcPr>
          <w:p>
            <w:r>
              <w:t>26.09.2023</w:t>
            </w:r>
          </w:p>
        </w:tc>
      </w:tr>
      <w:tr>
        <w:tc>
          <w:tcPr>
            <w:tcW w:type="dxa" w:w="2880"/>
          </w:tcPr>
          <w:p>
            <w:r>
              <w:t>5375.</w:t>
            </w:r>
          </w:p>
        </w:tc>
        <w:tc>
          <w:tcPr>
            <w:tcW w:type="dxa" w:w="2880"/>
          </w:tcPr>
          <w:p>
            <w:r>
              <w:t>Стихотворение Юрия Нестеренко с названием «Русским оккупантам», которое начинается со слов: «Как вы будете драпать, с…ки!...», заканчивается словами: «А в бомжи или в грузы 200 – Это, с…ки, как повезет.» (решение Сыктывкарского городского суда Республики Коми от 02.08.2023);</w:t>
            </w:r>
          </w:p>
        </w:tc>
        <w:tc>
          <w:tcPr>
            <w:tcW w:type="dxa" w:w="2880"/>
          </w:tcPr>
          <w:p>
            <w:r>
              <w:t>26.09.2023</w:t>
            </w:r>
          </w:p>
        </w:tc>
      </w:tr>
      <w:tr>
        <w:tc>
          <w:tcPr>
            <w:tcW w:type="dxa" w:w="2880"/>
          </w:tcPr>
          <w:p>
            <w:r>
              <w:t>5376.</w:t>
            </w:r>
          </w:p>
        </w:tc>
        <w:tc>
          <w:tcPr>
            <w:tcW w:type="dxa" w:w="2880"/>
          </w:tcPr>
          <w:p>
            <w:r>
              <w:t>Аудиозапись и текст песни с названием «Выйди на улицу» продолжительностью 1 мин. 43 сек., которая начинается словами «Черные подвалы, обосс…е чердаки…» и заканчивается словами «Выйди на улицу, верни себе город!» (решение Калужского районного суда Калужской области от 03.05.2023);</w:t>
            </w:r>
          </w:p>
        </w:tc>
        <w:tc>
          <w:tcPr>
            <w:tcW w:type="dxa" w:w="2880"/>
          </w:tcPr>
          <w:p>
            <w:r>
              <w:t>11.10.2023</w:t>
            </w:r>
          </w:p>
        </w:tc>
      </w:tr>
      <w:tr>
        <w:tc>
          <w:tcPr>
            <w:tcW w:type="dxa" w:w="2880"/>
          </w:tcPr>
          <w:p>
            <w:r>
              <w:t>5377.</w:t>
            </w:r>
          </w:p>
        </w:tc>
        <w:tc>
          <w:tcPr>
            <w:tcW w:type="dxa" w:w="2880"/>
          </w:tcPr>
          <w:p>
            <w:r>
              <w:t>Аудиозапись и текст песни с названием «Обывалам» продолжительностью 2 мин. 06 сек., которая начинается словами «Ваши мысли о том, чтобы денег собрать…» и заканчивается словами «Пусть на убой он идет со стадом и от удара ногой, подумай головой» (решение Калужского районного суда Калужской области от 03.05.2023);</w:t>
            </w:r>
          </w:p>
        </w:tc>
        <w:tc>
          <w:tcPr>
            <w:tcW w:type="dxa" w:w="2880"/>
          </w:tcPr>
          <w:p>
            <w:r>
              <w:t>11.10.2023</w:t>
            </w:r>
          </w:p>
        </w:tc>
      </w:tr>
      <w:tr>
        <w:tc>
          <w:tcPr>
            <w:tcW w:type="dxa" w:w="2880"/>
          </w:tcPr>
          <w:p>
            <w:r>
              <w:t>5378.</w:t>
            </w:r>
          </w:p>
        </w:tc>
        <w:tc>
          <w:tcPr>
            <w:tcW w:type="dxa" w:w="2880"/>
          </w:tcPr>
          <w:p>
            <w:r>
              <w:t>Аудиозапись и текст песни без названия продолжительностью 1 мин. 09 сек., которая начинается словами «Тебя еб…т прямо в центре, в карман подкинут наркоту…» и заканчивается словами «Твоя страна-твоя могила, твой город-твой морг» (решение Калужского районного суда Калужской области от 03.05.2023);</w:t>
            </w:r>
          </w:p>
        </w:tc>
        <w:tc>
          <w:tcPr>
            <w:tcW w:type="dxa" w:w="2880"/>
          </w:tcPr>
          <w:p>
            <w:r>
              <w:t>11.10.2023</w:t>
            </w:r>
          </w:p>
        </w:tc>
      </w:tr>
      <w:tr>
        <w:tc>
          <w:tcPr>
            <w:tcW w:type="dxa" w:w="2880"/>
          </w:tcPr>
          <w:p>
            <w:r>
              <w:t>5379.</w:t>
            </w:r>
          </w:p>
        </w:tc>
        <w:tc>
          <w:tcPr>
            <w:tcW w:type="dxa" w:w="2880"/>
          </w:tcPr>
          <w:p>
            <w:r>
              <w:t>Видеофайл «Максим Базылев – Право решать» (решение Ленинского районного суда г. Екатеринбурга от 31.03.2023);</w:t>
            </w:r>
          </w:p>
        </w:tc>
        <w:tc>
          <w:tcPr>
            <w:tcW w:type="dxa" w:w="2880"/>
          </w:tcPr>
          <w:p>
            <w:r>
              <w:t>11.10.2023</w:t>
            </w:r>
          </w:p>
        </w:tc>
      </w:tr>
      <w:tr>
        <w:tc>
          <w:tcPr>
            <w:tcW w:type="dxa" w:w="2880"/>
          </w:tcPr>
          <w:p>
            <w:r>
              <w:t>5380.</w:t>
            </w:r>
          </w:p>
        </w:tc>
        <w:tc>
          <w:tcPr>
            <w:tcW w:type="dxa" w:w="2880"/>
          </w:tcPr>
          <w:p>
            <w:r>
              <w:t>«Русский стяг – Правильная речь» (решение Ленинского районного суда г. Екатеринбурга от 31.03.2023);</w:t>
            </w:r>
          </w:p>
        </w:tc>
        <w:tc>
          <w:tcPr>
            <w:tcW w:type="dxa" w:w="2880"/>
          </w:tcPr>
          <w:p>
            <w:r>
              <w:t>11.10.2023</w:t>
            </w:r>
          </w:p>
        </w:tc>
      </w:tr>
      <w:tr>
        <w:tc>
          <w:tcPr>
            <w:tcW w:type="dxa" w:w="2880"/>
          </w:tcPr>
          <w:p>
            <w:r>
              <w:t>5381.</w:t>
            </w:r>
          </w:p>
        </w:tc>
        <w:tc>
          <w:tcPr>
            <w:tcW w:type="dxa" w:w="2880"/>
          </w:tcPr>
          <w:p>
            <w:r>
              <w:t>Аудиофайл «Русский стяг – РОА» (решение Ленинского районного суда г. Екатеринбурга от 31.03.2023);</w:t>
            </w:r>
          </w:p>
        </w:tc>
        <w:tc>
          <w:tcPr>
            <w:tcW w:type="dxa" w:w="2880"/>
          </w:tcPr>
          <w:p>
            <w:r>
              <w:t>11.10.2023</w:t>
            </w:r>
          </w:p>
        </w:tc>
      </w:tr>
      <w:tr>
        <w:tc>
          <w:tcPr>
            <w:tcW w:type="dxa" w:w="2880"/>
          </w:tcPr>
          <w:p>
            <w:r>
              <w:t>5382.</w:t>
            </w:r>
          </w:p>
        </w:tc>
        <w:tc>
          <w:tcPr>
            <w:tcW w:type="dxa" w:w="2880"/>
          </w:tcPr>
          <w:p>
            <w:r>
              <w:t>Текстовый документ «Дмитрий Честный – Огонь!.doc» (решение Ленинского районного суда г. Екатеринбурга от 31.03.2023);</w:t>
            </w:r>
          </w:p>
        </w:tc>
        <w:tc>
          <w:tcPr>
            <w:tcW w:type="dxa" w:w="2880"/>
          </w:tcPr>
          <w:p>
            <w:r>
              <w:t>11.10.2023</w:t>
            </w:r>
          </w:p>
        </w:tc>
      </w:tr>
      <w:tr>
        <w:tc>
          <w:tcPr>
            <w:tcW w:type="dxa" w:w="2880"/>
          </w:tcPr>
          <w:p>
            <w:r>
              <w:t>5383.</w:t>
            </w:r>
          </w:p>
        </w:tc>
        <w:tc>
          <w:tcPr>
            <w:tcW w:type="dxa" w:w="2880"/>
          </w:tcPr>
          <w:p>
            <w:r>
              <w:t>Текстовый документ «Дмитрий Честный – Становление.doc» (решение Ленинского районного суда г. Екатеринбурга от 31.03.2023);</w:t>
            </w:r>
          </w:p>
        </w:tc>
        <w:tc>
          <w:tcPr>
            <w:tcW w:type="dxa" w:w="2880"/>
          </w:tcPr>
          <w:p>
            <w:r>
              <w:t>11.10.2023</w:t>
            </w:r>
          </w:p>
        </w:tc>
      </w:tr>
      <w:tr>
        <w:tc>
          <w:tcPr>
            <w:tcW w:type="dxa" w:w="2880"/>
          </w:tcPr>
          <w:p>
            <w:r>
              <w:t>5384.</w:t>
            </w:r>
          </w:p>
        </w:tc>
        <w:tc>
          <w:tcPr>
            <w:tcW w:type="dxa" w:w="2880"/>
          </w:tcPr>
          <w:p>
            <w:r>
              <w:t>Текстовый документ «Дмитрий Честный – RussianWill.doc» (решение Ленинского районного суда г. Екатеринбурга от 31.03.2023);</w:t>
            </w:r>
          </w:p>
        </w:tc>
        <w:tc>
          <w:tcPr>
            <w:tcW w:type="dxa" w:w="2880"/>
          </w:tcPr>
          <w:p>
            <w:r>
              <w:t>11.10.2023</w:t>
            </w:r>
          </w:p>
        </w:tc>
      </w:tr>
      <w:tr>
        <w:tc>
          <w:tcPr>
            <w:tcW w:type="dxa" w:w="2880"/>
          </w:tcPr>
          <w:p>
            <w:r>
              <w:t>5385.</w:t>
            </w:r>
          </w:p>
        </w:tc>
        <w:tc>
          <w:tcPr>
            <w:tcW w:type="dxa" w:w="2880"/>
          </w:tcPr>
          <w:p>
            <w:r>
              <w:t>Текстовый документ «Скинхеды – Интервью. doc» (решение Ленинского районного суда г. Екатеринбурга от 31.03.2023);</w:t>
            </w:r>
          </w:p>
        </w:tc>
        <w:tc>
          <w:tcPr>
            <w:tcW w:type="dxa" w:w="2880"/>
          </w:tcPr>
          <w:p>
            <w:r>
              <w:t>11.10.2023</w:t>
            </w:r>
          </w:p>
        </w:tc>
      </w:tr>
      <w:tr>
        <w:tc>
          <w:tcPr>
            <w:tcW w:type="dxa" w:w="2880"/>
          </w:tcPr>
          <w:p>
            <w:r>
              <w:t>5386.</w:t>
            </w:r>
          </w:p>
        </w:tc>
        <w:tc>
          <w:tcPr>
            <w:tcW w:type="dxa" w:w="2880"/>
          </w:tcPr>
          <w:p>
            <w:r>
              <w:t>Текстовый документ «Памятка пропагандиста.doc» (решение Ленинского районного суда г. Екатеринбурга от 31.03.2023);</w:t>
            </w:r>
          </w:p>
        </w:tc>
        <w:tc>
          <w:tcPr>
            <w:tcW w:type="dxa" w:w="2880"/>
          </w:tcPr>
          <w:p>
            <w:r>
              <w:t>11.10.2023</w:t>
            </w:r>
          </w:p>
        </w:tc>
      </w:tr>
      <w:tr>
        <w:tc>
          <w:tcPr>
            <w:tcW w:type="dxa" w:w="2880"/>
          </w:tcPr>
          <w:p>
            <w:r>
              <w:t>5387.</w:t>
            </w:r>
          </w:p>
        </w:tc>
        <w:tc>
          <w:tcPr>
            <w:tcW w:type="dxa" w:w="2880"/>
          </w:tcPr>
          <w:p>
            <w:r>
              <w:t>Роман Дмитрия Нестерова «Скины: Русь пробуждается» (решение Ленинского районного суда г. Екатеринбурга от 31.03.2023);</w:t>
            </w:r>
          </w:p>
        </w:tc>
        <w:tc>
          <w:tcPr>
            <w:tcW w:type="dxa" w:w="2880"/>
          </w:tcPr>
          <w:p>
            <w:r>
              <w:t>11.10.2023</w:t>
            </w:r>
          </w:p>
        </w:tc>
      </w:tr>
      <w:tr>
        <w:tc>
          <w:tcPr>
            <w:tcW w:type="dxa" w:w="2880"/>
          </w:tcPr>
          <w:p>
            <w:r>
              <w:t>5388.</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правых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от 31.03.2023);</w:t>
            </w:r>
          </w:p>
        </w:tc>
        <w:tc>
          <w:tcPr>
            <w:tcW w:type="dxa" w:w="2880"/>
          </w:tcPr>
          <w:p>
            <w:r>
              <w:t>11.10.2023</w:t>
            </w:r>
          </w:p>
        </w:tc>
      </w:tr>
      <w:tr>
        <w:tc>
          <w:tcPr>
            <w:tcW w:type="dxa" w:w="2880"/>
          </w:tcPr>
          <w:p>
            <w:r>
              <w:t>5389.</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от 31.03.2023);</w:t>
            </w:r>
          </w:p>
        </w:tc>
        <w:tc>
          <w:tcPr>
            <w:tcW w:type="dxa" w:w="2880"/>
          </w:tcPr>
          <w:p>
            <w:r>
              <w:t>11.10.2023</w:t>
            </w:r>
          </w:p>
        </w:tc>
      </w:tr>
      <w:tr>
        <w:tc>
          <w:tcPr>
            <w:tcW w:type="dxa" w:w="2880"/>
          </w:tcPr>
          <w:p>
            <w:r>
              <w:t>5390.</w:t>
            </w:r>
          </w:p>
        </w:tc>
        <w:tc>
          <w:tcPr>
            <w:tcW w:type="dxa" w:w="2880"/>
          </w:tcPr>
          <w:p>
            <w:r>
              <w:t>2 аудиозаписи: «Железный порядок – Белые Шнурки», «Коловрат – Гордость За Расу И Нацию» (решение Ленинского районного суда г. Екатеринбурга от 31.03.2023);</w:t>
            </w:r>
          </w:p>
        </w:tc>
        <w:tc>
          <w:tcPr>
            <w:tcW w:type="dxa" w:w="2880"/>
          </w:tcPr>
          <w:p>
            <w:r>
              <w:t>11.10.2023</w:t>
            </w:r>
          </w:p>
        </w:tc>
      </w:tr>
      <w:tr>
        <w:tc>
          <w:tcPr>
            <w:tcW w:type="dxa" w:w="2880"/>
          </w:tcPr>
          <w:p>
            <w:r>
              <w:t>5391.</w:t>
            </w:r>
          </w:p>
        </w:tc>
        <w:tc>
          <w:tcPr>
            <w:tcW w:type="dxa" w:w="2880"/>
          </w:tcPr>
          <w:p>
            <w:r>
              <w:t>Запись, представляющая собой «репост» записи сообщества «КЛАН БЕЛОЙ КРОВИ», размещенная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 Лермонтов. НО ВСЕ ПОЧЕМУ – ТО ЗАПОМНИЛИ «я люблю Кавказ» (решение Ленинского районного суда г. Екатеринбурга от 31.03.2023);</w:t>
            </w:r>
          </w:p>
        </w:tc>
        <w:tc>
          <w:tcPr>
            <w:tcW w:type="dxa" w:w="2880"/>
          </w:tcPr>
          <w:p>
            <w:r>
              <w:t>11.10.2023</w:t>
            </w:r>
          </w:p>
        </w:tc>
      </w:tr>
      <w:tr>
        <w:tc>
          <w:tcPr>
            <w:tcW w:type="dxa" w:w="2880"/>
          </w:tcPr>
          <w:p>
            <w:r>
              <w:t>5392.</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размещенная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от 31.03.2023);</w:t>
            </w:r>
          </w:p>
        </w:tc>
        <w:tc>
          <w:tcPr>
            <w:tcW w:type="dxa" w:w="2880"/>
          </w:tcPr>
          <w:p>
            <w:r>
              <w:t>11.10.2023</w:t>
            </w:r>
          </w:p>
        </w:tc>
      </w:tr>
      <w:tr>
        <w:tc>
          <w:tcPr>
            <w:tcW w:type="dxa" w:w="2880"/>
          </w:tcPr>
          <w:p>
            <w:r>
              <w:t>5393.</w:t>
            </w:r>
          </w:p>
        </w:tc>
        <w:tc>
          <w:tcPr>
            <w:tcW w:type="dxa" w:w="2880"/>
          </w:tcPr>
          <w:p>
            <w:r>
              <w:t>Аудиозапись «Бритоголовые Идут – ДИВ – «Давай На Рынок» (решение Ленинского районного суда г. Екатеринбурга от 31.03.2023);</w:t>
            </w:r>
          </w:p>
        </w:tc>
        <w:tc>
          <w:tcPr>
            <w:tcW w:type="dxa" w:w="2880"/>
          </w:tcPr>
          <w:p>
            <w:r>
              <w:t>11.10.2023</w:t>
            </w:r>
          </w:p>
        </w:tc>
      </w:tr>
      <w:tr>
        <w:tc>
          <w:tcPr>
            <w:tcW w:type="dxa" w:w="2880"/>
          </w:tcPr>
          <w:p>
            <w:r>
              <w:t>5394.</w:t>
            </w:r>
          </w:p>
        </w:tc>
        <w:tc>
          <w:tcPr>
            <w:tcW w:type="dxa" w:w="2880"/>
          </w:tcPr>
          <w:p>
            <w:r>
              <w:t>Печатное издание: книга Я. Стецько «Двi революцii», м. Марiуполь, 2015, издательство «Цивiльного корпусу «Азов» (решение Буденновского межрайонного суда города Донецка Донецкой Народной Республики от 24.03.2023);</w:t>
            </w:r>
          </w:p>
        </w:tc>
        <w:tc>
          <w:tcPr>
            <w:tcW w:type="dxa" w:w="2880"/>
          </w:tcPr>
          <w:p>
            <w:r>
              <w:t>31.10.2023</w:t>
            </w:r>
          </w:p>
        </w:tc>
      </w:tr>
      <w:tr>
        <w:tc>
          <w:tcPr>
            <w:tcW w:type="dxa" w:w="2880"/>
          </w:tcPr>
          <w:p>
            <w:r>
              <w:t>5395.</w:t>
            </w:r>
          </w:p>
        </w:tc>
        <w:tc>
          <w:tcPr>
            <w:tcW w:type="dxa" w:w="2880"/>
          </w:tcPr>
          <w:p>
            <w:r>
              <w:t>Печатное издание: книга Я. Оршан «Доба нацiоналiзму», м. Марiуполь, 2015, изданная при содействии «Цивiльного корпусу «Азов» (решение Буденновского межрайонного суда города Донецка Донецкой Народной Республики от 24.03.2023);</w:t>
            </w:r>
          </w:p>
        </w:tc>
        <w:tc>
          <w:tcPr>
            <w:tcW w:type="dxa" w:w="2880"/>
          </w:tcPr>
          <w:p>
            <w:r>
              <w:t>31.10.2023</w:t>
            </w:r>
          </w:p>
        </w:tc>
      </w:tr>
      <w:tr>
        <w:tc>
          <w:tcPr>
            <w:tcW w:type="dxa" w:w="2880"/>
          </w:tcPr>
          <w:p>
            <w:r>
              <w:t>5396.</w:t>
            </w:r>
          </w:p>
        </w:tc>
        <w:tc>
          <w:tcPr>
            <w:tcW w:type="dxa" w:w="2880"/>
          </w:tcPr>
          <w:p>
            <w:r>
              <w:t>Стихотворение Струковой Марины без названия, начинающееся со слов «Россия – бесполезная страна…», заканчивающееся словами «Россия останавливать не станет.» (решение Центрального районного суда г. Красноярска от 01.08.2023);</w:t>
            </w:r>
          </w:p>
        </w:tc>
        <w:tc>
          <w:tcPr>
            <w:tcW w:type="dxa" w:w="2880"/>
          </w:tcPr>
          <w:p>
            <w:r>
              <w:t>13.11.2023</w:t>
            </w:r>
          </w:p>
        </w:tc>
      </w:tr>
      <w:tr>
        <w:tc>
          <w:tcPr>
            <w:tcW w:type="dxa" w:w="2880"/>
          </w:tcPr>
          <w:p>
            <w:r>
              <w:t>5397.</w:t>
            </w:r>
          </w:p>
        </w:tc>
        <w:tc>
          <w:tcPr>
            <w:tcW w:type="dxa" w:w="2880"/>
          </w:tcPr>
          <w:p>
            <w:r>
              <w:t>Стихотворение Струковой Марины под названием «Мы здесь», начинающееся со слов «Сердце рунами «зиг» пронизала гроза,…», заканчивающееся словами «Вы не ждали, а мы уже здесь.» (решение Центрального районного суда г. Красноярска от 01.08.2023);</w:t>
            </w:r>
          </w:p>
        </w:tc>
        <w:tc>
          <w:tcPr>
            <w:tcW w:type="dxa" w:w="2880"/>
          </w:tcPr>
          <w:p>
            <w:r>
              <w:t>13.11.2023</w:t>
            </w:r>
          </w:p>
        </w:tc>
      </w:tr>
      <w:tr>
        <w:tc>
          <w:tcPr>
            <w:tcW w:type="dxa" w:w="2880"/>
          </w:tcPr>
          <w:p>
            <w:r>
              <w:t>5398.</w:t>
            </w:r>
          </w:p>
        </w:tc>
        <w:tc>
          <w:tcPr>
            <w:tcW w:type="dxa" w:w="2880"/>
          </w:tcPr>
          <w:p>
            <w:r>
              <w:t>Стихотворение Струковой Марины под названием «Русскому скинхеду», начинающееся со слов «Застыла Россия в разрухе и голоде,…», заканчивающееся словами «За белые дни…» (решение Центрального районного суда г. Красноярска от 01.08.2023);</w:t>
            </w:r>
          </w:p>
        </w:tc>
        <w:tc>
          <w:tcPr>
            <w:tcW w:type="dxa" w:w="2880"/>
          </w:tcPr>
          <w:p>
            <w:r>
              <w:t>13.11.2023</w:t>
            </w:r>
          </w:p>
        </w:tc>
      </w:tr>
      <w:tr>
        <w:tc>
          <w:tcPr>
            <w:tcW w:type="dxa" w:w="2880"/>
          </w:tcPr>
          <w:p>
            <w:r>
              <w:t>5399.</w:t>
            </w:r>
          </w:p>
        </w:tc>
        <w:tc>
          <w:tcPr>
            <w:tcW w:type="dxa" w:w="2880"/>
          </w:tcPr>
          <w:p>
            <w:r>
              <w:t>Стихотворение Струковой Марины под названием «Офицеру-националисту», начинающееся со слов «Если мы покоримся, страну обречем,…», заканчивающееся словами «с медальоном SS ты идешь вдоль домов» (решение Центрального районного суда г. Красноярска от 01.08.2023);</w:t>
            </w:r>
          </w:p>
        </w:tc>
        <w:tc>
          <w:tcPr>
            <w:tcW w:type="dxa" w:w="2880"/>
          </w:tcPr>
          <w:p>
            <w:r>
              <w:t>13.11.2023</w:t>
            </w:r>
          </w:p>
        </w:tc>
      </w:tr>
      <w:tr>
        <w:tc>
          <w:tcPr>
            <w:tcW w:type="dxa" w:w="2880"/>
          </w:tcPr>
          <w:p>
            <w:r>
              <w:t>5400.</w:t>
            </w:r>
          </w:p>
        </w:tc>
        <w:tc>
          <w:tcPr>
            <w:tcW w:type="dxa" w:w="2880"/>
          </w:tcPr>
          <w:p>
            <w:r>
              <w:t>Стихотворение Струковой Марины под названием «Право на фашизм», начинающееся со слов «Давно зовут иуды-журналисты…», заканчивающееся словами «Будет вам награда за труды!» (решение Центрального районного суда г. Красноярска от 01.08.2023);</w:t>
            </w:r>
          </w:p>
        </w:tc>
        <w:tc>
          <w:tcPr>
            <w:tcW w:type="dxa" w:w="2880"/>
          </w:tcPr>
          <w:p>
            <w:r>
              <w:t>13.11.2023</w:t>
            </w:r>
          </w:p>
        </w:tc>
      </w:tr>
      <w:tr>
        <w:tc>
          <w:tcPr>
            <w:tcW w:type="dxa" w:w="2880"/>
          </w:tcPr>
          <w:p>
            <w:r>
              <w:t>5401.</w:t>
            </w:r>
          </w:p>
        </w:tc>
        <w:tc>
          <w:tcPr>
            <w:tcW w:type="dxa" w:w="2880"/>
          </w:tcPr>
          <w:p>
            <w:r>
              <w:t>Стихотворение Струковой Марины без названия, начинающееся со слов «Гордый мальчик, русый, сероглазый,…», заканчивающееся словами «и того, что в этом сила, брат.» (решение Центрального районного суда г. Красноярска от 01.08.2023);</w:t>
            </w:r>
          </w:p>
        </w:tc>
        <w:tc>
          <w:tcPr>
            <w:tcW w:type="dxa" w:w="2880"/>
          </w:tcPr>
          <w:p>
            <w:r>
              <w:t>13.11.2023</w:t>
            </w:r>
          </w:p>
        </w:tc>
      </w:tr>
      <w:tr>
        <w:tc>
          <w:tcPr>
            <w:tcW w:type="dxa" w:w="2880"/>
          </w:tcPr>
          <w:p>
            <w:r>
              <w:t>5402.</w:t>
            </w:r>
          </w:p>
        </w:tc>
        <w:tc>
          <w:tcPr>
            <w:tcW w:type="dxa" w:w="2880"/>
          </w:tcPr>
          <w:p>
            <w:r>
              <w:t>Информационный материал в виде видеозаписи с названием «Шамиль Басаев, Грозный 1994_1995г - Свобода или Смерть!!!» продолжительностью 4 минуты 22 секунды, которая начинается с изображения Шамиля Басаева (полевой командир чеченских бандформирований) у которого берется интервью, размещенной в информационно-коммуникационной сети «Интернет» (решение Солнечногорского городского суда Московской области от 11.07.2023 и определение Солнечногорского городского суда Московской области от 23.10.2023);</w:t>
            </w:r>
          </w:p>
        </w:tc>
        <w:tc>
          <w:tcPr>
            <w:tcW w:type="dxa" w:w="2880"/>
          </w:tcPr>
          <w:p>
            <w:r>
              <w:t>14.11.2023</w:t>
            </w:r>
          </w:p>
        </w:tc>
      </w:tr>
      <w:tr>
        <w:tc>
          <w:tcPr>
            <w:tcW w:type="dxa" w:w="2880"/>
          </w:tcPr>
          <w:p>
            <w:r>
              <w:t>5403.</w:t>
            </w:r>
          </w:p>
        </w:tc>
        <w:tc>
          <w:tcPr>
            <w:tcW w:type="dxa" w:w="2880"/>
          </w:tcPr>
          <w:p>
            <w:r>
              <w:t xml:space="preserve">Видеоматериал под названием «Добровольная могилизация и обмен азовцев на кума Путина», начинающийся и оканчивающийся словами «В России во всю идет мобилизация………………по сравнению </w:t>
              <w:br/>
              <w:br/>
              <w:t>с амбициями бункерного деда», продолжительностью 13 минут 36 секунд, размещенный в информационно-телекоммуникационной сети «Интернет» (решение Фрунзенского районного суда г. Владивостока от 15.09.2023);</w:t>
            </w:r>
          </w:p>
        </w:tc>
        <w:tc>
          <w:tcPr>
            <w:tcW w:type="dxa" w:w="2880"/>
          </w:tcPr>
          <w:p>
            <w:r>
              <w:t>15.11.2023</w:t>
            </w:r>
          </w:p>
        </w:tc>
      </w:tr>
      <w:tr>
        <w:tc>
          <w:tcPr>
            <w:tcW w:type="dxa" w:w="2880"/>
          </w:tcPr>
          <w:p>
            <w:r>
              <w:t>5404.</w:t>
            </w:r>
          </w:p>
        </w:tc>
        <w:tc>
          <w:tcPr>
            <w:tcW w:type="dxa" w:w="2880"/>
          </w:tcPr>
          <w:p>
            <w:r>
              <w:t>Информационный материал – аудиозапись и текст песни исполнителей Планыч и Огнеяр с названием «Погранцы», продолжительностью 04 минуты 40 секунд, которая начинается русскими словами, исполняемыми мужским голосом под музыку: «Подо мной мир чужой, надо мной мир иной…», заканчивается словами «…защитникам белого отечества», содержащейся в информационно-коммуникационной сети «Интернет» (решение Североморского районного суда Мурманской области от 24.08.2023);</w:t>
            </w:r>
          </w:p>
        </w:tc>
        <w:tc>
          <w:tcPr>
            <w:tcW w:type="dxa" w:w="2880"/>
          </w:tcPr>
          <w:p>
            <w:r>
              <w:t>15.11.2023</w:t>
            </w:r>
          </w:p>
        </w:tc>
      </w:tr>
      <w:tr>
        <w:tc>
          <w:tcPr>
            <w:tcW w:type="dxa" w:w="2880"/>
          </w:tcPr>
          <w:p>
            <w:r>
              <w:t>5405.</w:t>
            </w:r>
          </w:p>
        </w:tc>
        <w:tc>
          <w:tcPr>
            <w:tcW w:type="dxa" w:w="2880"/>
          </w:tcPr>
          <w:p>
            <w:r>
              <w:t>Информационный материал – аудиозапись и текст песни исполнителей Планыч и Огнеяр с названием «Долой», продолжительностью 04 минуты 14 секунд, которая начинается русскими словами, исполняемыми мужским голосом под музыку: «Долой (неполиткорректное выражение) иго, долой христианский маразм…», заканчивается словами «…без китайского  перенаселения», содержащейся в информационно-коммуникационной сети «Интернет» (решение Североморского районного суда Мурманской области от 24.08.2023);</w:t>
            </w:r>
          </w:p>
        </w:tc>
        <w:tc>
          <w:tcPr>
            <w:tcW w:type="dxa" w:w="2880"/>
          </w:tcPr>
          <w:p>
            <w:r>
              <w:t>15.11.2023</w:t>
            </w:r>
          </w:p>
        </w:tc>
      </w:tr>
      <w:tr>
        <w:tc>
          <w:tcPr>
            <w:tcW w:type="dxa" w:w="2880"/>
          </w:tcPr>
          <w:p>
            <w:r>
              <w:t>5406.</w:t>
            </w:r>
          </w:p>
        </w:tc>
        <w:tc>
          <w:tcPr>
            <w:tcW w:type="dxa" w:w="2880"/>
          </w:tcPr>
          <w:p>
            <w:r>
              <w:t>Книга под названием «Маздакиты на Кавказе» автора Богатырева Б.Б., содержащая 304 страницы печатного текста (сведений об издательстве и годе издания не имеется) (решение Магасского районного суда Республики Ингушетия от 20.09.2023);</w:t>
            </w:r>
          </w:p>
        </w:tc>
        <w:tc>
          <w:tcPr>
            <w:tcW w:type="dxa" w:w="2880"/>
          </w:tcPr>
          <w:p>
            <w:r>
              <w:t>18.12.2023</w:t>
            </w:r>
          </w:p>
        </w:tc>
      </w:tr>
      <w:tr>
        <w:tc>
          <w:tcPr>
            <w:tcW w:type="dxa" w:w="2880"/>
          </w:tcPr>
          <w:p>
            <w:r>
              <w:t>5407.</w:t>
            </w:r>
          </w:p>
        </w:tc>
        <w:tc>
          <w:tcPr>
            <w:tcW w:type="dxa" w:w="2880"/>
          </w:tcPr>
          <w:p>
            <w:r>
              <w:t>Печатное издание: брошюра «Яка нацiональна iдея украïнцiв» В. Кожевнiков, Киïв, Задруга, 2014 (решение Буденновского межрайонного суда города Донецка Донецкой Народной Республики от 29.08.2023);</w:t>
            </w:r>
          </w:p>
        </w:tc>
        <w:tc>
          <w:tcPr>
            <w:tcW w:type="dxa" w:w="2880"/>
          </w:tcPr>
          <w:p>
            <w:r>
              <w:t>20.12.2023</w:t>
            </w:r>
          </w:p>
        </w:tc>
      </w:tr>
      <w:tr>
        <w:tc>
          <w:tcPr>
            <w:tcW w:type="dxa" w:w="2880"/>
          </w:tcPr>
          <w:p>
            <w:r>
              <w:t>5408.</w:t>
            </w:r>
          </w:p>
        </w:tc>
        <w:tc>
          <w:tcPr>
            <w:tcW w:type="dxa" w:w="2880"/>
          </w:tcPr>
          <w:p>
            <w:r>
              <w:t>Печатное издание: книга «ОУН в Центральнiй, Пiвденнiй та Схiднiй Украïнi, 1941-1950-тi рр.» Ковальчук В. – Киïв, 2011 (решение Буденновского межрайонного суда города Донецка Донецкой Народной Республики от 29.08.2023);</w:t>
            </w:r>
          </w:p>
        </w:tc>
        <w:tc>
          <w:tcPr>
            <w:tcW w:type="dxa" w:w="2880"/>
          </w:tcPr>
          <w:p>
            <w:r>
              <w:t>20.12.2023</w:t>
            </w:r>
          </w:p>
        </w:tc>
      </w:tr>
      <w:tr>
        <w:tc>
          <w:tcPr>
            <w:tcW w:type="dxa" w:w="2880"/>
          </w:tcPr>
          <w:p>
            <w:r>
              <w:t>5409.</w:t>
            </w:r>
          </w:p>
        </w:tc>
        <w:tc>
          <w:tcPr>
            <w:tcW w:type="dxa" w:w="2880"/>
          </w:tcPr>
          <w:p>
            <w:r>
              <w:t>Текстовый материал «Предостережение гражданина СССР о недопустимости преступления лицом РФ»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5410.</w:t>
            </w:r>
          </w:p>
        </w:tc>
        <w:tc>
          <w:tcPr>
            <w:tcW w:type="dxa" w:w="2880"/>
          </w:tcPr>
          <w:p>
            <w:r>
              <w:t>Текстовый материал «Глава Башкирской Автономной Советской Социалистической Республики в составе Российской Советской Федеративной Социалистической Республики. О вступлении в должность ВрИО Главы Башкирской АССР в составе РСФСР. ВрИО Гаранта Устава Башкирской АССР в составе РСФСР»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5411.</w:t>
            </w:r>
          </w:p>
        </w:tc>
        <w:tc>
          <w:tcPr>
            <w:tcW w:type="dxa" w:w="2880"/>
          </w:tcPr>
          <w:p>
            <w:r>
              <w:t>Текстовый материал «Выписка из приказа открытого выездного заседания Военной Коллегии Верховного Суда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5412.</w:t>
            </w:r>
          </w:p>
        </w:tc>
        <w:tc>
          <w:tcPr>
            <w:tcW w:type="dxa" w:w="2880"/>
          </w:tcPr>
          <w:p>
            <w:r>
              <w:t>Текстовый материал «Уведомление «О введении в действие вкладыша к ныне существующим паспортам, военным билетам и иным удостоверениям личности СССР, находящимся на руках граждан СССР, со статусом удостоверения гражданина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5413.</w:t>
            </w:r>
          </w:p>
        </w:tc>
        <w:tc>
          <w:tcPr>
            <w:tcW w:type="dxa" w:w="2880"/>
          </w:tcPr>
          <w:p>
            <w:r>
              <w:t>Текстовый материал «Тезисы к Плану Развития Нашей Державы»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5414.</w:t>
            </w:r>
          </w:p>
        </w:tc>
        <w:tc>
          <w:tcPr>
            <w:tcW w:type="dxa" w:w="2880"/>
          </w:tcPr>
          <w:p>
            <w:r>
              <w:t>Текстовый материал «Требование о возврате в исходное состояние всего, что было на территории Башкирской АССР в составе РСФСР до совершения преступления»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5415.</w:t>
            </w:r>
          </w:p>
        </w:tc>
        <w:tc>
          <w:tcPr>
            <w:tcW w:type="dxa" w:w="2880"/>
          </w:tcPr>
          <w:p>
            <w:r>
              <w:t>Текстовый материал «Нота Генеральному секретарю ООН»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5416.</w:t>
            </w:r>
          </w:p>
        </w:tc>
        <w:tc>
          <w:tcPr>
            <w:tcW w:type="dxa" w:w="2880"/>
          </w:tcPr>
          <w:p>
            <w:r>
              <w:t>Текстовый материал «Протокол регистрации преступления на территории СССР в военное время представителем нелегитимных структур для последующей передачи в Военный Трибунал СССР»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5417.</w:t>
            </w:r>
          </w:p>
        </w:tc>
        <w:tc>
          <w:tcPr>
            <w:tcW w:type="dxa" w:w="2880"/>
          </w:tcPr>
          <w:p>
            <w:r>
              <w:t>Музыкальная композиция «i..ш русню», продолжительностью 2 минуты 39 секунд, начинающаяся словами «Еб..ь русню» и заканчивающаяся словами «руки ноги голови повсюду» музыкальной группы «Крепатура» (решение Фрунзенского районного суда г. Владивостока от 09.11.2023);</w:t>
            </w:r>
          </w:p>
        </w:tc>
        <w:tc>
          <w:tcPr>
            <w:tcW w:type="dxa" w:w="2880"/>
          </w:tcPr>
          <w:p>
            <w:r>
              <w:t>15.01.2024</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